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C6" w:rsidRDefault="00D204C6" w:rsidP="001B332B">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1 (10 punten)</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b/>
          <w:bCs/>
          <w:color w:val="auto"/>
          <w:sz w:val="24"/>
          <w:szCs w:val="24"/>
          <w:lang w:eastAsia="nl-NL" w:bidi="ar-SA"/>
        </w:rPr>
        <w:t>Astronomische waarneemsatellieten</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Leg uit waarom er astronomische waarneemsatellieten buiten de atmosfeer van de aarde geplaatst worden.</w:t>
      </w:r>
    </w:p>
    <w:tbl>
      <w:tblPr>
        <w:tblStyle w:val="Tabelraster"/>
        <w:tblW w:w="0" w:type="auto"/>
        <w:tblLook w:val="04A0" w:firstRow="1" w:lastRow="0" w:firstColumn="1" w:lastColumn="0" w:noHBand="0" w:noVBand="1"/>
      </w:tblPr>
      <w:tblGrid>
        <w:gridCol w:w="9210"/>
      </w:tblGrid>
      <w:tr w:rsidR="00D204C6" w:rsidTr="00D204C6">
        <w:tc>
          <w:tcPr>
            <w:tcW w:w="9210" w:type="dxa"/>
          </w:tcPr>
          <w:p w:rsidR="00D204C6" w:rsidRPr="001B332B" w:rsidRDefault="00D204C6" w:rsidP="00D204C6">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Bepaalde elektromagnetische straling komt niet door onze atmosfeer heen, zoals </w:t>
            </w:r>
            <w:proofErr w:type="spellStart"/>
            <w:r w:rsidRPr="001B332B">
              <w:rPr>
                <w:rFonts w:ascii="Times New Roman" w:eastAsia="Times New Roman" w:hAnsi="Times New Roman" w:cs="Times New Roman"/>
                <w:color w:val="auto"/>
                <w:sz w:val="24"/>
                <w:szCs w:val="24"/>
                <w:lang w:eastAsia="nl-NL" w:bidi="ar-SA"/>
              </w:rPr>
              <w:t>rontgenstraling</w:t>
            </w:r>
            <w:proofErr w:type="spellEnd"/>
            <w:r w:rsidRPr="001B332B">
              <w:rPr>
                <w:rFonts w:ascii="Times New Roman" w:eastAsia="Times New Roman" w:hAnsi="Times New Roman" w:cs="Times New Roman"/>
                <w:color w:val="auto"/>
                <w:sz w:val="24"/>
                <w:szCs w:val="24"/>
                <w:lang w:eastAsia="nl-NL" w:bidi="ar-SA"/>
              </w:rPr>
              <w:t xml:space="preserve">, U.V. en gedeelten van I.R. We willen wel graag die straling waarnemen, dus moeten er satellieten buiten de atmosfeer geplaatst worden. </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c>
      </w:tr>
    </w:tbl>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1B332B" w:rsidRPr="00D204C6" w:rsidRDefault="00D204C6" w:rsidP="001B332B">
      <w:pPr>
        <w:spacing w:line="240" w:lineRule="auto"/>
        <w:rPr>
          <w:rFonts w:ascii="Times New Roman" w:eastAsia="Times New Roman" w:hAnsi="Times New Roman" w:cs="Times New Roman"/>
          <w:b/>
          <w:color w:val="auto"/>
          <w:sz w:val="24"/>
          <w:szCs w:val="24"/>
          <w:lang w:val="en-US" w:eastAsia="nl-NL" w:bidi="ar-SA"/>
        </w:rPr>
      </w:pPr>
      <w:proofErr w:type="spellStart"/>
      <w:r>
        <w:rPr>
          <w:rFonts w:ascii="Times New Roman" w:eastAsia="Times New Roman" w:hAnsi="Times New Roman" w:cs="Times New Roman"/>
          <w:b/>
          <w:color w:val="auto"/>
          <w:sz w:val="24"/>
          <w:szCs w:val="24"/>
          <w:lang w:val="en-US" w:eastAsia="nl-NL" w:bidi="ar-SA"/>
        </w:rPr>
        <w:t>Vraag</w:t>
      </w:r>
      <w:proofErr w:type="spellEnd"/>
      <w:r>
        <w:rPr>
          <w:rFonts w:ascii="Times New Roman" w:eastAsia="Times New Roman" w:hAnsi="Times New Roman" w:cs="Times New Roman"/>
          <w:b/>
          <w:color w:val="auto"/>
          <w:sz w:val="24"/>
          <w:szCs w:val="24"/>
          <w:lang w:val="en-US" w:eastAsia="nl-NL" w:bidi="ar-SA"/>
        </w:rPr>
        <w:t xml:space="preserve"> 2 (10 </w:t>
      </w:r>
      <w:proofErr w:type="spellStart"/>
      <w:r>
        <w:rPr>
          <w:rFonts w:ascii="Times New Roman" w:eastAsia="Times New Roman" w:hAnsi="Times New Roman" w:cs="Times New Roman"/>
          <w:b/>
          <w:color w:val="auto"/>
          <w:sz w:val="24"/>
          <w:szCs w:val="24"/>
          <w:lang w:val="en-US" w:eastAsia="nl-NL" w:bidi="ar-SA"/>
        </w:rPr>
        <w:t>punten</w:t>
      </w:r>
      <w:proofErr w:type="spellEnd"/>
      <w:r>
        <w:rPr>
          <w:rFonts w:ascii="Times New Roman" w:eastAsia="Times New Roman" w:hAnsi="Times New Roman" w:cs="Times New Roman"/>
          <w:b/>
          <w:color w:val="auto"/>
          <w:sz w:val="24"/>
          <w:szCs w:val="24"/>
          <w:lang w:val="en-US" w:eastAsia="nl-NL" w:bidi="ar-SA"/>
        </w:rPr>
        <w:t>)</w:t>
      </w:r>
    </w:p>
    <w:p w:rsidR="001B332B" w:rsidRPr="00D204C6" w:rsidRDefault="001B332B" w:rsidP="001B332B">
      <w:pPr>
        <w:spacing w:before="100" w:beforeAutospacing="1" w:after="100" w:afterAutospacing="1" w:line="240" w:lineRule="auto"/>
        <w:rPr>
          <w:rFonts w:ascii="Times New Roman" w:eastAsia="Times New Roman" w:hAnsi="Times New Roman" w:cs="Times New Roman"/>
          <w:b/>
          <w:color w:val="auto"/>
          <w:sz w:val="24"/>
          <w:szCs w:val="24"/>
          <w:lang w:val="en-US" w:eastAsia="nl-NL" w:bidi="ar-SA"/>
        </w:rPr>
      </w:pPr>
      <w:r w:rsidRPr="00D204C6">
        <w:rPr>
          <w:rFonts w:ascii="Times New Roman" w:eastAsia="Times New Roman" w:hAnsi="Times New Roman" w:cs="Times New Roman"/>
          <w:b/>
          <w:color w:val="auto"/>
          <w:sz w:val="24"/>
          <w:szCs w:val="24"/>
          <w:lang w:val="en-US" w:eastAsia="nl-NL" w:bidi="ar-SA"/>
        </w:rPr>
        <w:t xml:space="preserve">Baan </w:t>
      </w:r>
      <w:proofErr w:type="spellStart"/>
      <w:r w:rsidRPr="00D204C6">
        <w:rPr>
          <w:rFonts w:ascii="Times New Roman" w:eastAsia="Times New Roman" w:hAnsi="Times New Roman" w:cs="Times New Roman"/>
          <w:b/>
          <w:color w:val="auto"/>
          <w:sz w:val="24"/>
          <w:szCs w:val="24"/>
          <w:lang w:val="en-US" w:eastAsia="nl-NL" w:bidi="ar-SA"/>
        </w:rPr>
        <w:t>rond</w:t>
      </w:r>
      <w:proofErr w:type="spellEnd"/>
      <w:r w:rsidRPr="00D204C6">
        <w:rPr>
          <w:rFonts w:ascii="Times New Roman" w:eastAsia="Times New Roman" w:hAnsi="Times New Roman" w:cs="Times New Roman"/>
          <w:b/>
          <w:color w:val="auto"/>
          <w:sz w:val="24"/>
          <w:szCs w:val="24"/>
          <w:lang w:val="en-US" w:eastAsia="nl-NL" w:bidi="ar-SA"/>
        </w:rPr>
        <w:t xml:space="preserve"> de </w:t>
      </w:r>
      <w:proofErr w:type="spellStart"/>
      <w:r w:rsidRPr="00D204C6">
        <w:rPr>
          <w:rFonts w:ascii="Times New Roman" w:eastAsia="Times New Roman" w:hAnsi="Times New Roman" w:cs="Times New Roman"/>
          <w:b/>
          <w:color w:val="auto"/>
          <w:sz w:val="24"/>
          <w:szCs w:val="24"/>
          <w:lang w:val="en-US" w:eastAsia="nl-NL" w:bidi="ar-SA"/>
        </w:rPr>
        <w:t>aarde</w:t>
      </w:r>
      <w:proofErr w:type="spellEnd"/>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Leg met het gedachte</w:t>
      </w:r>
      <w:r w:rsidR="00D204C6">
        <w:rPr>
          <w:rFonts w:ascii="Times New Roman" w:eastAsia="Times New Roman" w:hAnsi="Times New Roman" w:cs="Times New Roman"/>
          <w:color w:val="auto"/>
          <w:sz w:val="24"/>
          <w:szCs w:val="24"/>
          <w:lang w:eastAsia="nl-NL" w:bidi="ar-SA"/>
        </w:rPr>
        <w:t>-</w:t>
      </w:r>
      <w:r w:rsidRPr="001B332B">
        <w:rPr>
          <w:rFonts w:ascii="Times New Roman" w:eastAsia="Times New Roman" w:hAnsi="Times New Roman" w:cs="Times New Roman"/>
          <w:color w:val="auto"/>
          <w:sz w:val="24"/>
          <w:szCs w:val="24"/>
          <w:lang w:eastAsia="nl-NL" w:bidi="ar-SA"/>
        </w:rPr>
        <w:t>experiment van Newton uit hoe een voorwerp in een baan rond de aarde kan komen.</w:t>
      </w:r>
    </w:p>
    <w:tbl>
      <w:tblPr>
        <w:tblStyle w:val="Tabelraster"/>
        <w:tblW w:w="0" w:type="auto"/>
        <w:tblLook w:val="04A0" w:firstRow="1" w:lastRow="0" w:firstColumn="1" w:lastColumn="0" w:noHBand="0" w:noVBand="1"/>
      </w:tblPr>
      <w:tblGrid>
        <w:gridCol w:w="9210"/>
      </w:tblGrid>
      <w:tr w:rsidR="00D204C6" w:rsidTr="00D204C6">
        <w:tc>
          <w:tcPr>
            <w:tcW w:w="9210" w:type="dxa"/>
          </w:tcPr>
          <w:p w:rsidR="00D204C6" w:rsidRPr="001B332B" w:rsidRDefault="00D204C6" w:rsidP="00D204C6">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Als je een voorwerp steeds met een grotere snelheid gooit, valt het voorwerp bij de juiste snelheid evenveel naar beneden als de aarde kromt. Het bevindt zich in een baan rond de aarde. </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c>
      </w:tr>
    </w:tbl>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D204C6" w:rsidRDefault="00D204C6" w:rsidP="001B332B">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3 (10 punten)</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b/>
          <w:bCs/>
          <w:color w:val="auto"/>
          <w:sz w:val="24"/>
          <w:szCs w:val="24"/>
          <w:lang w:eastAsia="nl-NL" w:bidi="ar-SA"/>
        </w:rPr>
        <w:t>Geostationaire satelliet</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Leg uit wat er zo bijzonder is aan een geostationaire satelliet</w:t>
      </w:r>
    </w:p>
    <w:tbl>
      <w:tblPr>
        <w:tblStyle w:val="Tabelraster"/>
        <w:tblW w:w="0" w:type="auto"/>
        <w:tblLook w:val="04A0" w:firstRow="1" w:lastRow="0" w:firstColumn="1" w:lastColumn="0" w:noHBand="0" w:noVBand="1"/>
      </w:tblPr>
      <w:tblGrid>
        <w:gridCol w:w="9210"/>
      </w:tblGrid>
      <w:tr w:rsidR="00D204C6" w:rsidTr="00D204C6">
        <w:tc>
          <w:tcPr>
            <w:tcW w:w="9210" w:type="dxa"/>
          </w:tcPr>
          <w:p w:rsidR="00D204C6" w:rsidRPr="001B332B" w:rsidRDefault="00D204C6" w:rsidP="00D204C6">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Deze satelliet zit op een dusdanige hoogte dat zijn omlooptijd precies 24 uur is, hij "hangt" dus altijd boven dezelfde plek op aarde. </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c>
      </w:tr>
    </w:tbl>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D204C6" w:rsidRPr="00D204C6" w:rsidRDefault="00D204C6" w:rsidP="001B332B">
      <w:pPr>
        <w:spacing w:before="100" w:beforeAutospacing="1" w:after="100" w:afterAutospacing="1" w:line="240" w:lineRule="auto"/>
        <w:rPr>
          <w:rFonts w:ascii="Times New Roman" w:eastAsia="Times New Roman" w:hAnsi="Times New Roman" w:cs="Times New Roman"/>
          <w:b/>
          <w:color w:val="auto"/>
          <w:sz w:val="24"/>
          <w:szCs w:val="24"/>
          <w:lang w:eastAsia="nl-NL" w:bidi="ar-SA"/>
        </w:rPr>
      </w:pPr>
      <w:r>
        <w:rPr>
          <w:rFonts w:ascii="Times New Roman" w:eastAsia="Times New Roman" w:hAnsi="Times New Roman" w:cs="Times New Roman"/>
          <w:b/>
          <w:color w:val="auto"/>
          <w:sz w:val="24"/>
          <w:szCs w:val="24"/>
          <w:lang w:eastAsia="nl-NL" w:bidi="ar-SA"/>
        </w:rPr>
        <w:t>Vraag 4 (10 punten)</w:t>
      </w:r>
    </w:p>
    <w:p w:rsidR="001B332B" w:rsidRPr="001B332B" w:rsidRDefault="00D204C6"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b/>
          <w:bCs/>
          <w:color w:val="auto"/>
          <w:sz w:val="24"/>
          <w:szCs w:val="24"/>
          <w:lang w:eastAsia="nl-NL" w:bidi="ar-SA"/>
        </w:rPr>
        <w:t>G</w:t>
      </w:r>
      <w:r w:rsidR="001B332B" w:rsidRPr="001B332B">
        <w:rPr>
          <w:rFonts w:ascii="Times New Roman" w:eastAsia="Times New Roman" w:hAnsi="Times New Roman" w:cs="Times New Roman"/>
          <w:b/>
          <w:bCs/>
          <w:color w:val="auto"/>
          <w:sz w:val="24"/>
          <w:szCs w:val="24"/>
          <w:lang w:eastAsia="nl-NL" w:bidi="ar-SA"/>
        </w:rPr>
        <w:t>ewichtloos</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Leg uit waarom je gewichtloos bent in een baan rond de aarde.</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bl>
      <w:tblPr>
        <w:tblStyle w:val="Tabelraster"/>
        <w:tblW w:w="0" w:type="auto"/>
        <w:tblLook w:val="04A0" w:firstRow="1" w:lastRow="0" w:firstColumn="1" w:lastColumn="0" w:noHBand="0" w:noVBand="1"/>
      </w:tblPr>
      <w:tblGrid>
        <w:gridCol w:w="9210"/>
      </w:tblGrid>
      <w:tr w:rsidR="00D204C6" w:rsidTr="00D204C6">
        <w:tc>
          <w:tcPr>
            <w:tcW w:w="9210" w:type="dxa"/>
          </w:tcPr>
          <w:p w:rsidR="00D204C6" w:rsidRPr="001B332B" w:rsidRDefault="00D204C6" w:rsidP="00D204C6">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Je valt continue richting de aarde, maar omdat je door je snelheid nooit lager komt ben je voortdurend in een vrije val. Tijdens een vrije val ben je gewichtloos. Je kunt namelijk geen kracht uitoefenen op een ondergrond. </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c>
      </w:tr>
    </w:tbl>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1B332B" w:rsidRPr="00D204C6" w:rsidRDefault="00D204C6" w:rsidP="001B332B">
      <w:pPr>
        <w:spacing w:line="240" w:lineRule="auto"/>
        <w:rPr>
          <w:rFonts w:ascii="Times New Roman" w:eastAsia="Times New Roman" w:hAnsi="Times New Roman" w:cs="Times New Roman"/>
          <w:b/>
          <w:color w:val="auto"/>
          <w:sz w:val="24"/>
          <w:szCs w:val="24"/>
          <w:lang w:val="en-US" w:eastAsia="nl-NL" w:bidi="ar-SA"/>
        </w:rPr>
      </w:pPr>
      <w:proofErr w:type="spellStart"/>
      <w:r>
        <w:rPr>
          <w:rFonts w:ascii="Times New Roman" w:eastAsia="Times New Roman" w:hAnsi="Times New Roman" w:cs="Times New Roman"/>
          <w:b/>
          <w:color w:val="auto"/>
          <w:sz w:val="24"/>
          <w:szCs w:val="24"/>
          <w:lang w:val="en-US" w:eastAsia="nl-NL" w:bidi="ar-SA"/>
        </w:rPr>
        <w:t>Vraag</w:t>
      </w:r>
      <w:proofErr w:type="spellEnd"/>
      <w:r>
        <w:rPr>
          <w:rFonts w:ascii="Times New Roman" w:eastAsia="Times New Roman" w:hAnsi="Times New Roman" w:cs="Times New Roman"/>
          <w:b/>
          <w:color w:val="auto"/>
          <w:sz w:val="24"/>
          <w:szCs w:val="24"/>
          <w:lang w:val="en-US" w:eastAsia="nl-NL" w:bidi="ar-SA"/>
        </w:rPr>
        <w:t xml:space="preserve"> 5 (10 </w:t>
      </w:r>
      <w:proofErr w:type="spellStart"/>
      <w:r>
        <w:rPr>
          <w:rFonts w:ascii="Times New Roman" w:eastAsia="Times New Roman" w:hAnsi="Times New Roman" w:cs="Times New Roman"/>
          <w:b/>
          <w:color w:val="auto"/>
          <w:sz w:val="24"/>
          <w:szCs w:val="24"/>
          <w:lang w:val="en-US" w:eastAsia="nl-NL" w:bidi="ar-SA"/>
        </w:rPr>
        <w:t>punten</w:t>
      </w:r>
      <w:proofErr w:type="spellEnd"/>
      <w:r>
        <w:rPr>
          <w:rFonts w:ascii="Times New Roman" w:eastAsia="Times New Roman" w:hAnsi="Times New Roman" w:cs="Times New Roman"/>
          <w:b/>
          <w:color w:val="auto"/>
          <w:sz w:val="24"/>
          <w:szCs w:val="24"/>
          <w:lang w:val="en-US" w:eastAsia="nl-NL" w:bidi="ar-SA"/>
        </w:rPr>
        <w:t>)</w:t>
      </w:r>
      <w:bookmarkStart w:id="0" w:name="_GoBack"/>
      <w:bookmarkEnd w:id="0"/>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val="en-US" w:eastAsia="nl-NL" w:bidi="ar-SA"/>
        </w:rPr>
      </w:pPr>
      <w:proofErr w:type="spellStart"/>
      <w:r w:rsidRPr="001B332B">
        <w:rPr>
          <w:rFonts w:ascii="Times New Roman" w:eastAsia="Times New Roman" w:hAnsi="Times New Roman" w:cs="Times New Roman"/>
          <w:b/>
          <w:bCs/>
          <w:color w:val="auto"/>
          <w:sz w:val="24"/>
          <w:szCs w:val="24"/>
          <w:lang w:val="en-US" w:eastAsia="nl-NL" w:bidi="ar-SA"/>
        </w:rPr>
        <w:lastRenderedPageBreak/>
        <w:t>Satellieten</w:t>
      </w:r>
      <w:proofErr w:type="spellEnd"/>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val="en-US" w:eastAsia="nl-NL" w:bidi="ar-SA"/>
        </w:rPr>
      </w:pPr>
      <w:proofErr w:type="spellStart"/>
      <w:r w:rsidRPr="001B332B">
        <w:rPr>
          <w:rFonts w:ascii="Times New Roman" w:eastAsia="Times New Roman" w:hAnsi="Times New Roman" w:cs="Times New Roman"/>
          <w:color w:val="auto"/>
          <w:sz w:val="24"/>
          <w:szCs w:val="24"/>
          <w:lang w:val="en-US" w:eastAsia="nl-NL" w:bidi="ar-SA"/>
        </w:rPr>
        <w:t>Noem</w:t>
      </w:r>
      <w:proofErr w:type="spellEnd"/>
      <w:r w:rsidRPr="001B332B">
        <w:rPr>
          <w:rFonts w:ascii="Times New Roman" w:eastAsia="Times New Roman" w:hAnsi="Times New Roman" w:cs="Times New Roman"/>
          <w:color w:val="auto"/>
          <w:sz w:val="24"/>
          <w:szCs w:val="24"/>
          <w:lang w:val="en-US" w:eastAsia="nl-NL" w:bidi="ar-SA"/>
        </w:rPr>
        <w:t xml:space="preserve"> 5 </w:t>
      </w:r>
      <w:proofErr w:type="spellStart"/>
      <w:r w:rsidRPr="001B332B">
        <w:rPr>
          <w:rFonts w:ascii="Times New Roman" w:eastAsia="Times New Roman" w:hAnsi="Times New Roman" w:cs="Times New Roman"/>
          <w:color w:val="auto"/>
          <w:sz w:val="24"/>
          <w:szCs w:val="24"/>
          <w:lang w:val="en-US" w:eastAsia="nl-NL" w:bidi="ar-SA"/>
        </w:rPr>
        <w:t>functies</w:t>
      </w:r>
      <w:proofErr w:type="spellEnd"/>
      <w:r w:rsidRPr="001B332B">
        <w:rPr>
          <w:rFonts w:ascii="Times New Roman" w:eastAsia="Times New Roman" w:hAnsi="Times New Roman" w:cs="Times New Roman"/>
          <w:color w:val="auto"/>
          <w:sz w:val="24"/>
          <w:szCs w:val="24"/>
          <w:lang w:val="en-US" w:eastAsia="nl-NL" w:bidi="ar-SA"/>
        </w:rPr>
        <w:t xml:space="preserve"> van </w:t>
      </w:r>
      <w:proofErr w:type="spellStart"/>
      <w:r w:rsidRPr="001B332B">
        <w:rPr>
          <w:rFonts w:ascii="Times New Roman" w:eastAsia="Times New Roman" w:hAnsi="Times New Roman" w:cs="Times New Roman"/>
          <w:color w:val="auto"/>
          <w:sz w:val="24"/>
          <w:szCs w:val="24"/>
          <w:lang w:val="en-US" w:eastAsia="nl-NL" w:bidi="ar-SA"/>
        </w:rPr>
        <w:t>satellieten</w:t>
      </w:r>
      <w:proofErr w:type="spellEnd"/>
      <w:r w:rsidRPr="001B332B">
        <w:rPr>
          <w:rFonts w:ascii="Times New Roman" w:eastAsia="Times New Roman" w:hAnsi="Times New Roman" w:cs="Times New Roman"/>
          <w:color w:val="auto"/>
          <w:sz w:val="24"/>
          <w:szCs w:val="24"/>
          <w:lang w:val="en-US" w:eastAsia="nl-NL" w:bidi="ar-SA"/>
        </w:rPr>
        <w:t>.</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bl>
      <w:tblPr>
        <w:tblStyle w:val="Tabelraster"/>
        <w:tblW w:w="0" w:type="auto"/>
        <w:tblLook w:val="04A0" w:firstRow="1" w:lastRow="0" w:firstColumn="1" w:lastColumn="0" w:noHBand="0" w:noVBand="1"/>
      </w:tblPr>
      <w:tblGrid>
        <w:gridCol w:w="9210"/>
      </w:tblGrid>
      <w:tr w:rsidR="00D204C6" w:rsidTr="00D204C6">
        <w:tc>
          <w:tcPr>
            <w:tcW w:w="9210" w:type="dxa"/>
          </w:tcPr>
          <w:p w:rsidR="00D204C6" w:rsidRDefault="00D204C6" w:rsidP="00D204C6">
            <w:pPr>
              <w:pStyle w:val="Lijstalinea"/>
              <w:numPr>
                <w:ilvl w:val="0"/>
                <w:numId w:val="15"/>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Communicatiesatellieten, die telefoon</w:t>
            </w:r>
            <w:r>
              <w:rPr>
                <w:rFonts w:ascii="Times New Roman" w:eastAsia="Times New Roman" w:hAnsi="Times New Roman" w:cs="Times New Roman"/>
                <w:color w:val="auto"/>
                <w:sz w:val="24"/>
                <w:szCs w:val="24"/>
                <w:lang w:eastAsia="nl-NL" w:bidi="ar-SA"/>
              </w:rPr>
              <w:t>gesprekken en de tv-programma’</w:t>
            </w:r>
            <w:r w:rsidRPr="00D204C6">
              <w:rPr>
                <w:rFonts w:ascii="Times New Roman" w:eastAsia="Times New Roman" w:hAnsi="Times New Roman" w:cs="Times New Roman"/>
                <w:color w:val="auto"/>
                <w:sz w:val="24"/>
                <w:szCs w:val="24"/>
                <w:lang w:eastAsia="nl-NL" w:bidi="ar-SA"/>
              </w:rPr>
              <w:t xml:space="preserve">s doorgeven; </w:t>
            </w:r>
          </w:p>
          <w:p w:rsidR="00D204C6" w:rsidRDefault="00D204C6" w:rsidP="00D204C6">
            <w:pPr>
              <w:pStyle w:val="Lijstalinea"/>
              <w:numPr>
                <w:ilvl w:val="0"/>
                <w:numId w:val="15"/>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 xml:space="preserve">Satellieten voor GPS, </w:t>
            </w:r>
            <w:proofErr w:type="spellStart"/>
            <w:r w:rsidRPr="00D204C6">
              <w:rPr>
                <w:rFonts w:ascii="Times New Roman" w:eastAsia="Times New Roman" w:hAnsi="Times New Roman" w:cs="Times New Roman"/>
                <w:color w:val="auto"/>
                <w:sz w:val="24"/>
                <w:szCs w:val="24"/>
                <w:lang w:eastAsia="nl-NL" w:bidi="ar-SA"/>
              </w:rPr>
              <w:t>global</w:t>
            </w:r>
            <w:proofErr w:type="spellEnd"/>
            <w:r w:rsidRPr="00D204C6">
              <w:rPr>
                <w:rFonts w:ascii="Times New Roman" w:eastAsia="Times New Roman" w:hAnsi="Times New Roman" w:cs="Times New Roman"/>
                <w:color w:val="auto"/>
                <w:sz w:val="24"/>
                <w:szCs w:val="24"/>
                <w:lang w:eastAsia="nl-NL" w:bidi="ar-SA"/>
              </w:rPr>
              <w:t xml:space="preserve"> positionin</w:t>
            </w:r>
            <w:r>
              <w:rPr>
                <w:rFonts w:ascii="Times New Roman" w:eastAsia="Times New Roman" w:hAnsi="Times New Roman" w:cs="Times New Roman"/>
                <w:color w:val="auto"/>
                <w:sz w:val="24"/>
                <w:szCs w:val="24"/>
                <w:lang w:eastAsia="nl-NL" w:bidi="ar-SA"/>
              </w:rPr>
              <w:t>g system (plaatsbepaling op aar</w:t>
            </w:r>
            <w:r w:rsidRPr="00D204C6">
              <w:rPr>
                <w:rFonts w:ascii="Times New Roman" w:eastAsia="Times New Roman" w:hAnsi="Times New Roman" w:cs="Times New Roman"/>
                <w:color w:val="auto"/>
                <w:sz w:val="24"/>
                <w:szCs w:val="24"/>
                <w:lang w:eastAsia="nl-NL" w:bidi="ar-SA"/>
              </w:rPr>
              <w:t xml:space="preserve">de); </w:t>
            </w:r>
          </w:p>
          <w:p w:rsidR="00D204C6" w:rsidRDefault="00D204C6" w:rsidP="00D204C6">
            <w:pPr>
              <w:pStyle w:val="Lijstalinea"/>
              <w:numPr>
                <w:ilvl w:val="0"/>
                <w:numId w:val="15"/>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Weersatellieten, voor het do</w:t>
            </w:r>
            <w:r>
              <w:rPr>
                <w:rFonts w:ascii="Times New Roman" w:eastAsia="Times New Roman" w:hAnsi="Times New Roman" w:cs="Times New Roman"/>
                <w:color w:val="auto"/>
                <w:sz w:val="24"/>
                <w:szCs w:val="24"/>
                <w:lang w:eastAsia="nl-NL" w:bidi="ar-SA"/>
              </w:rPr>
              <w:t xml:space="preserve">en van weersvoorspellingen; </w:t>
            </w:r>
          </w:p>
          <w:p w:rsidR="00D204C6" w:rsidRDefault="00D204C6" w:rsidP="00D204C6">
            <w:pPr>
              <w:pStyle w:val="Lijstalinea"/>
              <w:numPr>
                <w:ilvl w:val="0"/>
                <w:numId w:val="15"/>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Astronomische waarneemsatellieten die naar het heelal kijke</w:t>
            </w:r>
            <w:r>
              <w:rPr>
                <w:rFonts w:ascii="Times New Roman" w:eastAsia="Times New Roman" w:hAnsi="Times New Roman" w:cs="Times New Roman"/>
                <w:color w:val="auto"/>
                <w:sz w:val="24"/>
                <w:szCs w:val="24"/>
                <w:lang w:eastAsia="nl-NL" w:bidi="ar-SA"/>
              </w:rPr>
              <w:t xml:space="preserve">n; </w:t>
            </w:r>
          </w:p>
          <w:p w:rsidR="00D204C6" w:rsidRDefault="00D204C6" w:rsidP="00D204C6">
            <w:pPr>
              <w:pStyle w:val="Lijstalinea"/>
              <w:numPr>
                <w:ilvl w:val="0"/>
                <w:numId w:val="15"/>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 xml:space="preserve">Satellieten die gebruikt worden voor het in </w:t>
            </w:r>
            <w:r>
              <w:rPr>
                <w:rFonts w:ascii="Times New Roman" w:eastAsia="Times New Roman" w:hAnsi="Times New Roman" w:cs="Times New Roman"/>
                <w:color w:val="auto"/>
                <w:sz w:val="24"/>
                <w:szCs w:val="24"/>
                <w:lang w:eastAsia="nl-NL" w:bidi="ar-SA"/>
              </w:rPr>
              <w:t xml:space="preserve">kaart brengen van de aarde; </w:t>
            </w:r>
          </w:p>
          <w:p w:rsidR="00D204C6" w:rsidRPr="00D204C6" w:rsidRDefault="00D204C6" w:rsidP="00D204C6">
            <w:pPr>
              <w:pStyle w:val="Lijstalinea"/>
              <w:numPr>
                <w:ilvl w:val="0"/>
                <w:numId w:val="15"/>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 xml:space="preserve">Satellieten voor remote </w:t>
            </w:r>
            <w:proofErr w:type="spellStart"/>
            <w:r w:rsidRPr="00D204C6">
              <w:rPr>
                <w:rFonts w:ascii="Times New Roman" w:eastAsia="Times New Roman" w:hAnsi="Times New Roman" w:cs="Times New Roman"/>
                <w:color w:val="auto"/>
                <w:sz w:val="24"/>
                <w:szCs w:val="24"/>
                <w:lang w:eastAsia="nl-NL" w:bidi="ar-SA"/>
              </w:rPr>
              <w:t>sensing</w:t>
            </w:r>
            <w:proofErr w:type="spellEnd"/>
            <w:r w:rsidRPr="00D204C6">
              <w:rPr>
                <w:rFonts w:ascii="Times New Roman" w:eastAsia="Times New Roman" w:hAnsi="Times New Roman" w:cs="Times New Roman"/>
                <w:color w:val="auto"/>
                <w:sz w:val="24"/>
                <w:szCs w:val="24"/>
                <w:lang w:eastAsia="nl-NL" w:bidi="ar-SA"/>
              </w:rPr>
              <w:t xml:space="preserve">, </w:t>
            </w:r>
          </w:p>
          <w:p w:rsidR="00D204C6" w:rsidRDefault="00D204C6" w:rsidP="001B332B">
            <w:pPr>
              <w:spacing w:line="240" w:lineRule="auto"/>
              <w:rPr>
                <w:rFonts w:ascii="Times New Roman" w:eastAsia="Times New Roman" w:hAnsi="Times New Roman" w:cs="Times New Roman"/>
                <w:color w:val="auto"/>
                <w:sz w:val="24"/>
                <w:szCs w:val="24"/>
                <w:lang w:eastAsia="nl-NL" w:bidi="ar-SA"/>
              </w:rPr>
            </w:pPr>
          </w:p>
        </w:tc>
      </w:tr>
    </w:tbl>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D204C6" w:rsidRPr="00D204C6" w:rsidRDefault="00D204C6" w:rsidP="001B332B">
      <w:pPr>
        <w:spacing w:before="100" w:beforeAutospacing="1" w:after="100" w:afterAutospacing="1" w:line="240" w:lineRule="auto"/>
        <w:rPr>
          <w:rFonts w:ascii="Times New Roman" w:eastAsia="Times New Roman" w:hAnsi="Times New Roman" w:cs="Times New Roman"/>
          <w:b/>
          <w:color w:val="auto"/>
          <w:sz w:val="24"/>
          <w:szCs w:val="24"/>
          <w:lang w:eastAsia="nl-NL" w:bidi="ar-SA"/>
        </w:rPr>
      </w:pPr>
      <w:r>
        <w:rPr>
          <w:rFonts w:ascii="Times New Roman" w:eastAsia="Times New Roman" w:hAnsi="Times New Roman" w:cs="Times New Roman"/>
          <w:b/>
          <w:color w:val="auto"/>
          <w:sz w:val="24"/>
          <w:szCs w:val="24"/>
          <w:lang w:eastAsia="nl-NL" w:bidi="ar-SA"/>
        </w:rPr>
        <w:t>Vraag 6 (10 punten)</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b/>
          <w:bCs/>
          <w:color w:val="auto"/>
          <w:sz w:val="24"/>
          <w:szCs w:val="24"/>
          <w:lang w:eastAsia="nl-NL" w:bidi="ar-SA"/>
        </w:rPr>
        <w:t>weersatelliet</w:t>
      </w:r>
    </w:p>
    <w:p w:rsidR="001B332B" w:rsidRPr="001B332B" w:rsidRDefault="001B332B" w:rsidP="001B332B">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welke aspecten van het weer kun je met een weersatelliet waarnemen?</w:t>
      </w:r>
    </w:p>
    <w:tbl>
      <w:tblPr>
        <w:tblStyle w:val="Tabelraster"/>
        <w:tblW w:w="0" w:type="auto"/>
        <w:tblLook w:val="04A0" w:firstRow="1" w:lastRow="0" w:firstColumn="1" w:lastColumn="0" w:noHBand="0" w:noVBand="1"/>
      </w:tblPr>
      <w:tblGrid>
        <w:gridCol w:w="9210"/>
      </w:tblGrid>
      <w:tr w:rsidR="00D204C6" w:rsidTr="00D204C6">
        <w:tc>
          <w:tcPr>
            <w:tcW w:w="9210" w:type="dxa"/>
          </w:tcPr>
          <w:p w:rsidR="00631D96" w:rsidRDefault="00631D96" w:rsidP="00D204C6">
            <w:pPr>
              <w:pStyle w:val="Lijstalinea"/>
              <w:numPr>
                <w:ilvl w:val="0"/>
                <w:numId w:val="16"/>
              </w:numPr>
              <w:spacing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color w:val="auto"/>
                <w:sz w:val="24"/>
                <w:szCs w:val="24"/>
                <w:lang w:eastAsia="nl-NL" w:bidi="ar-SA"/>
              </w:rPr>
              <w:t>De wolken</w:t>
            </w:r>
          </w:p>
          <w:p w:rsidR="00D204C6" w:rsidRPr="00D204C6" w:rsidRDefault="00D204C6" w:rsidP="00D204C6">
            <w:pPr>
              <w:pStyle w:val="Lijstalinea"/>
              <w:numPr>
                <w:ilvl w:val="0"/>
                <w:numId w:val="16"/>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 xml:space="preserve">temperatuur van het aardoppervlak </w:t>
            </w:r>
          </w:p>
          <w:p w:rsidR="00D204C6" w:rsidRPr="00D204C6" w:rsidRDefault="00D204C6" w:rsidP="00D204C6">
            <w:pPr>
              <w:pStyle w:val="Lijstalinea"/>
              <w:numPr>
                <w:ilvl w:val="0"/>
                <w:numId w:val="16"/>
              </w:numPr>
              <w:spacing w:line="240" w:lineRule="auto"/>
              <w:rPr>
                <w:rFonts w:ascii="Times New Roman" w:eastAsia="Times New Roman" w:hAnsi="Times New Roman" w:cs="Times New Roman"/>
                <w:color w:val="auto"/>
                <w:sz w:val="24"/>
                <w:szCs w:val="24"/>
                <w:lang w:eastAsia="nl-NL" w:bidi="ar-SA"/>
              </w:rPr>
            </w:pPr>
            <w:r w:rsidRPr="00D204C6">
              <w:rPr>
                <w:rFonts w:ascii="Times New Roman" w:eastAsia="Times New Roman" w:hAnsi="Times New Roman" w:cs="Times New Roman"/>
                <w:color w:val="auto"/>
                <w:sz w:val="24"/>
                <w:szCs w:val="24"/>
                <w:lang w:eastAsia="nl-NL" w:bidi="ar-SA"/>
              </w:rPr>
              <w:t>hoeveelheid waterdamp in de atmosfeer</w:t>
            </w:r>
          </w:p>
        </w:tc>
      </w:tr>
    </w:tbl>
    <w:p w:rsidR="00D204C6" w:rsidRDefault="00D204C6" w:rsidP="001B332B">
      <w:pPr>
        <w:spacing w:line="240" w:lineRule="auto"/>
        <w:rPr>
          <w:rFonts w:ascii="Times New Roman" w:eastAsia="Times New Roman" w:hAnsi="Times New Roman" w:cs="Times New Roman"/>
          <w:color w:val="auto"/>
          <w:sz w:val="24"/>
          <w:szCs w:val="24"/>
          <w:lang w:eastAsia="nl-NL" w:bidi="ar-SA"/>
        </w:rPr>
      </w:pPr>
    </w:p>
    <w:p w:rsidR="001B332B" w:rsidRPr="001B332B" w:rsidRDefault="001B332B" w:rsidP="001B332B">
      <w:pPr>
        <w:spacing w:line="240" w:lineRule="auto"/>
        <w:rPr>
          <w:rFonts w:ascii="Times New Roman" w:eastAsia="Times New Roman" w:hAnsi="Times New Roman" w:cs="Times New Roman"/>
          <w:color w:val="auto"/>
          <w:sz w:val="24"/>
          <w:szCs w:val="24"/>
          <w:lang w:eastAsia="nl-NL" w:bidi="ar-SA"/>
        </w:rPr>
      </w:pPr>
    </w:p>
    <w:p w:rsidR="001B332B" w:rsidRPr="001B332B" w:rsidRDefault="001B332B" w:rsidP="001B332B">
      <w:pPr>
        <w:pBdr>
          <w:top w:val="single" w:sz="6" w:space="1" w:color="auto"/>
        </w:pBdr>
        <w:spacing w:line="240" w:lineRule="auto"/>
        <w:jc w:val="center"/>
        <w:rPr>
          <w:rFonts w:ascii="Arial" w:eastAsia="Times New Roman" w:hAnsi="Arial" w:cs="Arial"/>
          <w:vanish/>
          <w:color w:val="auto"/>
          <w:sz w:val="16"/>
          <w:szCs w:val="16"/>
          <w:lang w:eastAsia="nl-NL" w:bidi="ar-SA"/>
        </w:rPr>
      </w:pPr>
      <w:r w:rsidRPr="001B332B">
        <w:rPr>
          <w:rFonts w:ascii="Arial" w:eastAsia="Times New Roman" w:hAnsi="Arial" w:cs="Arial"/>
          <w:vanish/>
          <w:color w:val="auto"/>
          <w:sz w:val="16"/>
          <w:szCs w:val="16"/>
          <w:lang w:eastAsia="nl-NL" w:bidi="ar-SA"/>
        </w:rPr>
        <w:t>Onderkant formulier</w:t>
      </w:r>
    </w:p>
    <w:p w:rsidR="001B332B" w:rsidRPr="001B332B" w:rsidRDefault="001B332B" w:rsidP="00D204C6">
      <w:pPr>
        <w:spacing w:line="240" w:lineRule="auto"/>
        <w:rPr>
          <w:rFonts w:ascii="Arial" w:eastAsia="Times New Roman" w:hAnsi="Arial" w:cs="Arial"/>
          <w:vanish/>
          <w:color w:val="auto"/>
          <w:sz w:val="16"/>
          <w:szCs w:val="16"/>
          <w:lang w:eastAsia="nl-NL" w:bidi="ar-SA"/>
        </w:rPr>
      </w:pPr>
      <w:r w:rsidRPr="001B332B">
        <w:rPr>
          <w:rFonts w:ascii="Arial" w:eastAsia="Times New Roman" w:hAnsi="Arial" w:cs="Arial"/>
          <w:vanish/>
          <w:color w:val="auto"/>
          <w:sz w:val="16"/>
          <w:szCs w:val="16"/>
          <w:lang w:eastAsia="nl-NL" w:bidi="ar-SA"/>
        </w:rPr>
        <w:t>Onderkant formulier</w:t>
      </w:r>
    </w:p>
    <w:p w:rsidR="001B332B" w:rsidRPr="001B332B" w:rsidRDefault="001B332B" w:rsidP="001B332B">
      <w:pPr>
        <w:pBdr>
          <w:top w:val="single" w:sz="6" w:space="1" w:color="auto"/>
        </w:pBdr>
        <w:spacing w:line="240" w:lineRule="auto"/>
        <w:jc w:val="center"/>
        <w:rPr>
          <w:rFonts w:ascii="Arial" w:eastAsia="Times New Roman" w:hAnsi="Arial" w:cs="Arial"/>
          <w:vanish/>
          <w:color w:val="auto"/>
          <w:sz w:val="16"/>
          <w:szCs w:val="16"/>
          <w:lang w:eastAsia="nl-NL" w:bidi="ar-SA"/>
        </w:rPr>
      </w:pPr>
      <w:r w:rsidRPr="001B332B">
        <w:rPr>
          <w:rFonts w:ascii="Arial" w:eastAsia="Times New Roman" w:hAnsi="Arial" w:cs="Arial"/>
          <w:vanish/>
          <w:color w:val="auto"/>
          <w:sz w:val="16"/>
          <w:szCs w:val="16"/>
          <w:lang w:eastAsia="nl-NL" w:bidi="ar-SA"/>
        </w:rPr>
        <w:t>Onderkant formulier</w:t>
      </w:r>
    </w:p>
    <w:p w:rsidR="001B332B" w:rsidRPr="001B332B" w:rsidRDefault="001B332B" w:rsidP="001B332B">
      <w:pPr>
        <w:pBdr>
          <w:top w:val="single" w:sz="6" w:space="1" w:color="auto"/>
        </w:pBdr>
        <w:spacing w:line="240" w:lineRule="auto"/>
        <w:jc w:val="center"/>
        <w:rPr>
          <w:rFonts w:ascii="Arial" w:eastAsia="Times New Roman" w:hAnsi="Arial" w:cs="Arial"/>
          <w:vanish/>
          <w:color w:val="auto"/>
          <w:sz w:val="16"/>
          <w:szCs w:val="16"/>
          <w:lang w:eastAsia="nl-NL" w:bidi="ar-SA"/>
        </w:rPr>
      </w:pPr>
      <w:r w:rsidRPr="001B332B">
        <w:rPr>
          <w:rFonts w:ascii="Arial" w:eastAsia="Times New Roman" w:hAnsi="Arial" w:cs="Arial"/>
          <w:vanish/>
          <w:color w:val="auto"/>
          <w:sz w:val="16"/>
          <w:szCs w:val="16"/>
          <w:lang w:eastAsia="nl-NL" w:bidi="ar-SA"/>
        </w:rPr>
        <w:t>Onderkant formulier</w:t>
      </w:r>
    </w:p>
    <w:p w:rsidR="001B332B" w:rsidRPr="001B332B" w:rsidRDefault="001B332B" w:rsidP="001B332B">
      <w:pPr>
        <w:pBdr>
          <w:top w:val="single" w:sz="6" w:space="1" w:color="auto"/>
        </w:pBdr>
        <w:spacing w:line="240" w:lineRule="auto"/>
        <w:jc w:val="center"/>
        <w:rPr>
          <w:rFonts w:ascii="Arial" w:eastAsia="Times New Roman" w:hAnsi="Arial" w:cs="Arial"/>
          <w:vanish/>
          <w:color w:val="auto"/>
          <w:sz w:val="16"/>
          <w:szCs w:val="16"/>
          <w:lang w:eastAsia="nl-NL" w:bidi="ar-SA"/>
        </w:rPr>
      </w:pPr>
      <w:r w:rsidRPr="001B332B">
        <w:rPr>
          <w:rFonts w:ascii="Arial" w:eastAsia="Times New Roman" w:hAnsi="Arial" w:cs="Arial"/>
          <w:vanish/>
          <w:color w:val="auto"/>
          <w:sz w:val="16"/>
          <w:szCs w:val="16"/>
          <w:lang w:eastAsia="nl-NL" w:bidi="ar-SA"/>
        </w:rPr>
        <w:t>Onderkant formulier</w:t>
      </w:r>
    </w:p>
    <w:p w:rsidR="001B332B" w:rsidRPr="001B332B" w:rsidRDefault="001B332B" w:rsidP="001B332B">
      <w:pPr>
        <w:pBdr>
          <w:top w:val="single" w:sz="6" w:space="1" w:color="auto"/>
        </w:pBdr>
        <w:spacing w:line="240" w:lineRule="auto"/>
        <w:jc w:val="center"/>
        <w:rPr>
          <w:rFonts w:ascii="Arial" w:eastAsia="Times New Roman" w:hAnsi="Arial" w:cs="Arial"/>
          <w:vanish/>
          <w:color w:val="auto"/>
          <w:sz w:val="16"/>
          <w:szCs w:val="16"/>
          <w:lang w:eastAsia="nl-NL" w:bidi="ar-SA"/>
        </w:rPr>
      </w:pPr>
      <w:r w:rsidRPr="001B332B">
        <w:rPr>
          <w:rFonts w:ascii="Arial" w:eastAsia="Times New Roman" w:hAnsi="Arial" w:cs="Arial"/>
          <w:vanish/>
          <w:color w:val="auto"/>
          <w:sz w:val="16"/>
          <w:szCs w:val="16"/>
          <w:lang w:eastAsia="nl-NL" w:bidi="ar-SA"/>
        </w:rPr>
        <w:t>Onderkant formulier</w:t>
      </w:r>
    </w:p>
    <w:p w:rsidR="00EE32C2" w:rsidRPr="002F0DC8" w:rsidRDefault="00EE32C2" w:rsidP="002F0DC8">
      <w:pPr>
        <w:spacing w:line="240" w:lineRule="auto"/>
      </w:pPr>
    </w:p>
    <w:sectPr w:rsidR="00EE32C2" w:rsidRPr="002F0DC8" w:rsidSect="002F0DC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2B" w:rsidRDefault="001B332B">
      <w:r>
        <w:separator/>
      </w:r>
    </w:p>
  </w:endnote>
  <w:endnote w:type="continuationSeparator" w:id="0">
    <w:p w:rsidR="001B332B" w:rsidRDefault="001B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96" w:rsidRPr="00631D96" w:rsidRDefault="00631D96">
    <w:pPr>
      <w:pStyle w:val="Voettekst"/>
      <w:rPr>
        <w:lang w:val="en-US"/>
      </w:rPr>
    </w:pPr>
    <w:proofErr w:type="spellStart"/>
    <w:r>
      <w:rPr>
        <w:lang w:val="en-US"/>
      </w:rPr>
      <w:t>Blz</w:t>
    </w:r>
    <w:proofErr w:type="spellEnd"/>
    <w:r>
      <w:rPr>
        <w:lang w:val="en-US"/>
      </w:rPr>
      <w:t xml:space="preserve">. </w:t>
    </w:r>
    <w:r w:rsidRPr="00631D96">
      <w:rPr>
        <w:lang w:val="en-US"/>
      </w:rPr>
      <w:fldChar w:fldCharType="begin"/>
    </w:r>
    <w:r w:rsidRPr="00631D96">
      <w:rPr>
        <w:lang w:val="en-US"/>
      </w:rPr>
      <w:instrText>PAGE   \* MERGEFORMAT</w:instrText>
    </w:r>
    <w:r w:rsidRPr="00631D96">
      <w:rPr>
        <w:lang w:val="en-US"/>
      </w:rPr>
      <w:fldChar w:fldCharType="separate"/>
    </w:r>
    <w:r>
      <w:rPr>
        <w:noProof/>
        <w:lang w:val="en-US"/>
      </w:rPr>
      <w:t>1</w:t>
    </w:r>
    <w:r w:rsidRPr="00631D96">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2B" w:rsidRDefault="001B332B">
      <w:r>
        <w:separator/>
      </w:r>
    </w:p>
  </w:footnote>
  <w:footnote w:type="continuationSeparator" w:id="0">
    <w:p w:rsidR="001B332B" w:rsidRDefault="001B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96" w:rsidRPr="00D204C6" w:rsidRDefault="00631D96" w:rsidP="00631D96">
    <w:pPr>
      <w:spacing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color w:val="auto"/>
        <w:sz w:val="24"/>
        <w:szCs w:val="24"/>
        <w:lang w:eastAsia="nl-NL" w:bidi="ar-SA"/>
      </w:rPr>
      <w:t>Oefentoets H5</w:t>
    </w:r>
    <w:r w:rsidRPr="001B332B">
      <w:rPr>
        <w:rFonts w:ascii="Times New Roman" w:eastAsia="Times New Roman" w:hAnsi="Times New Roman" w:cs="Times New Roman"/>
        <w:color w:val="auto"/>
        <w:sz w:val="24"/>
        <w:szCs w:val="24"/>
        <w:lang w:eastAsia="nl-NL" w:bidi="ar-SA"/>
      </w:rPr>
      <w:t> </w:t>
    </w:r>
    <w:r w:rsidRPr="00D204C6">
      <w:rPr>
        <w:rFonts w:ascii="Times New Roman" w:eastAsia="Times New Roman" w:hAnsi="Times New Roman" w:cs="Times New Roman"/>
        <w:color w:val="auto"/>
        <w:sz w:val="24"/>
        <w:szCs w:val="24"/>
        <w:lang w:eastAsia="nl-NL" w:bidi="ar-SA"/>
      </w:rPr>
      <w:t xml:space="preserve"> </w:t>
    </w:r>
    <w:r>
      <w:rPr>
        <w:rFonts w:ascii="Times New Roman" w:eastAsia="Times New Roman" w:hAnsi="Times New Roman" w:cs="Times New Roman"/>
        <w:color w:val="auto"/>
        <w:sz w:val="24"/>
        <w:szCs w:val="24"/>
        <w:lang w:eastAsia="nl-NL" w:bidi="ar-SA"/>
      </w:rPr>
      <w:t>Satellieten</w:t>
    </w:r>
  </w:p>
  <w:p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0E9C1730"/>
    <w:multiLevelType w:val="hybridMultilevel"/>
    <w:tmpl w:val="6ABE83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44C50C99"/>
    <w:multiLevelType w:val="hybridMultilevel"/>
    <w:tmpl w:val="05BE9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5">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2B"/>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6CE"/>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332B"/>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655A"/>
    <w:rsid w:val="00600272"/>
    <w:rsid w:val="006009DD"/>
    <w:rsid w:val="00606556"/>
    <w:rsid w:val="00607249"/>
    <w:rsid w:val="006143A0"/>
    <w:rsid w:val="0062326C"/>
    <w:rsid w:val="00626624"/>
    <w:rsid w:val="0062693B"/>
    <w:rsid w:val="006307D5"/>
    <w:rsid w:val="00631D96"/>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04C6"/>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99"/>
    <w:lsdException w:name="HTML Bottom of Form" w:uiPriority="99"/>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Bovenkantformulier">
    <w:name w:val="HTML Top of Form"/>
    <w:basedOn w:val="Standaard"/>
    <w:next w:val="Standaard"/>
    <w:link w:val="BovenkantformulierChar"/>
    <w:hidden/>
    <w:uiPriority w:val="99"/>
    <w:unhideWhenUsed/>
    <w:rsid w:val="001B332B"/>
    <w:pPr>
      <w:pBdr>
        <w:bottom w:val="single" w:sz="6" w:space="1" w:color="auto"/>
      </w:pBdr>
      <w:spacing w:line="240" w:lineRule="auto"/>
      <w:jc w:val="center"/>
    </w:pPr>
    <w:rPr>
      <w:rFonts w:ascii="Arial" w:eastAsia="Times New Roman" w:hAnsi="Arial" w:cs="Arial"/>
      <w:vanish/>
      <w:color w:val="auto"/>
      <w:sz w:val="16"/>
      <w:szCs w:val="16"/>
      <w:lang w:eastAsia="nl-NL" w:bidi="ar-SA"/>
    </w:rPr>
  </w:style>
  <w:style w:type="character" w:customStyle="1" w:styleId="BovenkantformulierChar">
    <w:name w:val="Bovenkant formulier Char"/>
    <w:basedOn w:val="Standaardalinea-lettertype"/>
    <w:link w:val="Bovenkantformulier"/>
    <w:uiPriority w:val="99"/>
    <w:rsid w:val="001B332B"/>
    <w:rPr>
      <w:rFonts w:ascii="Arial" w:eastAsia="Times New Roman" w:hAnsi="Arial" w:cs="Arial"/>
      <w:vanish/>
      <w:sz w:val="16"/>
      <w:szCs w:val="16"/>
      <w:lang w:eastAsia="nl-NL"/>
    </w:rPr>
  </w:style>
  <w:style w:type="character" w:customStyle="1" w:styleId="ambrosianavnormal">
    <w:name w:val="ambrosianavnormal"/>
    <w:basedOn w:val="Standaardalinea-lettertype"/>
    <w:rsid w:val="001B332B"/>
  </w:style>
  <w:style w:type="character" w:styleId="Hyperlink">
    <w:name w:val="Hyperlink"/>
    <w:basedOn w:val="Standaardalinea-lettertype"/>
    <w:uiPriority w:val="99"/>
    <w:semiHidden/>
    <w:unhideWhenUsed/>
    <w:rsid w:val="001B332B"/>
    <w:rPr>
      <w:color w:val="0000FF"/>
      <w:u w:val="single"/>
    </w:rPr>
  </w:style>
  <w:style w:type="character" w:customStyle="1" w:styleId="ambrosiadivider">
    <w:name w:val="ambrosiadivider"/>
    <w:basedOn w:val="Standaardalinea-lettertype"/>
    <w:rsid w:val="001B332B"/>
  </w:style>
  <w:style w:type="paragraph" w:styleId="Onderkantformulier">
    <w:name w:val="HTML Bottom of Form"/>
    <w:basedOn w:val="Standaard"/>
    <w:next w:val="Standaard"/>
    <w:link w:val="OnderkantformulierChar"/>
    <w:hidden/>
    <w:uiPriority w:val="99"/>
    <w:unhideWhenUsed/>
    <w:rsid w:val="001B332B"/>
    <w:pPr>
      <w:pBdr>
        <w:top w:val="single" w:sz="6" w:space="1" w:color="auto"/>
      </w:pBdr>
      <w:spacing w:line="240" w:lineRule="auto"/>
      <w:jc w:val="center"/>
    </w:pPr>
    <w:rPr>
      <w:rFonts w:ascii="Arial" w:eastAsia="Times New Roman" w:hAnsi="Arial" w:cs="Arial"/>
      <w:vanish/>
      <w:color w:val="auto"/>
      <w:sz w:val="16"/>
      <w:szCs w:val="16"/>
      <w:lang w:eastAsia="nl-NL" w:bidi="ar-SA"/>
    </w:rPr>
  </w:style>
  <w:style w:type="character" w:customStyle="1" w:styleId="OnderkantformulierChar">
    <w:name w:val="Onderkant formulier Char"/>
    <w:basedOn w:val="Standaardalinea-lettertype"/>
    <w:link w:val="Onderkantformulier"/>
    <w:uiPriority w:val="99"/>
    <w:rsid w:val="001B332B"/>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1B332B"/>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Zwaar">
    <w:name w:val="Strong"/>
    <w:basedOn w:val="Standaardalinea-lettertype"/>
    <w:uiPriority w:val="22"/>
    <w:qFormat/>
    <w:rsid w:val="001B3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99"/>
    <w:lsdException w:name="HTML Bottom of Form" w:uiPriority="99"/>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Bovenkantformulier">
    <w:name w:val="HTML Top of Form"/>
    <w:basedOn w:val="Standaard"/>
    <w:next w:val="Standaard"/>
    <w:link w:val="BovenkantformulierChar"/>
    <w:hidden/>
    <w:uiPriority w:val="99"/>
    <w:unhideWhenUsed/>
    <w:rsid w:val="001B332B"/>
    <w:pPr>
      <w:pBdr>
        <w:bottom w:val="single" w:sz="6" w:space="1" w:color="auto"/>
      </w:pBdr>
      <w:spacing w:line="240" w:lineRule="auto"/>
      <w:jc w:val="center"/>
    </w:pPr>
    <w:rPr>
      <w:rFonts w:ascii="Arial" w:eastAsia="Times New Roman" w:hAnsi="Arial" w:cs="Arial"/>
      <w:vanish/>
      <w:color w:val="auto"/>
      <w:sz w:val="16"/>
      <w:szCs w:val="16"/>
      <w:lang w:eastAsia="nl-NL" w:bidi="ar-SA"/>
    </w:rPr>
  </w:style>
  <w:style w:type="character" w:customStyle="1" w:styleId="BovenkantformulierChar">
    <w:name w:val="Bovenkant formulier Char"/>
    <w:basedOn w:val="Standaardalinea-lettertype"/>
    <w:link w:val="Bovenkantformulier"/>
    <w:uiPriority w:val="99"/>
    <w:rsid w:val="001B332B"/>
    <w:rPr>
      <w:rFonts w:ascii="Arial" w:eastAsia="Times New Roman" w:hAnsi="Arial" w:cs="Arial"/>
      <w:vanish/>
      <w:sz w:val="16"/>
      <w:szCs w:val="16"/>
      <w:lang w:eastAsia="nl-NL"/>
    </w:rPr>
  </w:style>
  <w:style w:type="character" w:customStyle="1" w:styleId="ambrosianavnormal">
    <w:name w:val="ambrosianavnormal"/>
    <w:basedOn w:val="Standaardalinea-lettertype"/>
    <w:rsid w:val="001B332B"/>
  </w:style>
  <w:style w:type="character" w:styleId="Hyperlink">
    <w:name w:val="Hyperlink"/>
    <w:basedOn w:val="Standaardalinea-lettertype"/>
    <w:uiPriority w:val="99"/>
    <w:semiHidden/>
    <w:unhideWhenUsed/>
    <w:rsid w:val="001B332B"/>
    <w:rPr>
      <w:color w:val="0000FF"/>
      <w:u w:val="single"/>
    </w:rPr>
  </w:style>
  <w:style w:type="character" w:customStyle="1" w:styleId="ambrosiadivider">
    <w:name w:val="ambrosiadivider"/>
    <w:basedOn w:val="Standaardalinea-lettertype"/>
    <w:rsid w:val="001B332B"/>
  </w:style>
  <w:style w:type="paragraph" w:styleId="Onderkantformulier">
    <w:name w:val="HTML Bottom of Form"/>
    <w:basedOn w:val="Standaard"/>
    <w:next w:val="Standaard"/>
    <w:link w:val="OnderkantformulierChar"/>
    <w:hidden/>
    <w:uiPriority w:val="99"/>
    <w:unhideWhenUsed/>
    <w:rsid w:val="001B332B"/>
    <w:pPr>
      <w:pBdr>
        <w:top w:val="single" w:sz="6" w:space="1" w:color="auto"/>
      </w:pBdr>
      <w:spacing w:line="240" w:lineRule="auto"/>
      <w:jc w:val="center"/>
    </w:pPr>
    <w:rPr>
      <w:rFonts w:ascii="Arial" w:eastAsia="Times New Roman" w:hAnsi="Arial" w:cs="Arial"/>
      <w:vanish/>
      <w:color w:val="auto"/>
      <w:sz w:val="16"/>
      <w:szCs w:val="16"/>
      <w:lang w:eastAsia="nl-NL" w:bidi="ar-SA"/>
    </w:rPr>
  </w:style>
  <w:style w:type="character" w:customStyle="1" w:styleId="OnderkantformulierChar">
    <w:name w:val="Onderkant formulier Char"/>
    <w:basedOn w:val="Standaardalinea-lettertype"/>
    <w:link w:val="Onderkantformulier"/>
    <w:uiPriority w:val="99"/>
    <w:rsid w:val="001B332B"/>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1B332B"/>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Zwaar">
    <w:name w:val="Strong"/>
    <w:basedOn w:val="Standaardalinea-lettertype"/>
    <w:uiPriority w:val="22"/>
    <w:qFormat/>
    <w:rsid w:val="001B3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796">
      <w:bodyDiv w:val="1"/>
      <w:marLeft w:val="0"/>
      <w:marRight w:val="0"/>
      <w:marTop w:val="0"/>
      <w:marBottom w:val="0"/>
      <w:divBdr>
        <w:top w:val="none" w:sz="0" w:space="0" w:color="auto"/>
        <w:left w:val="none" w:sz="0" w:space="0" w:color="auto"/>
        <w:bottom w:val="none" w:sz="0" w:space="0" w:color="auto"/>
        <w:right w:val="none" w:sz="0" w:space="0" w:color="auto"/>
      </w:divBdr>
      <w:divsChild>
        <w:div w:id="1898083023">
          <w:marLeft w:val="0"/>
          <w:marRight w:val="0"/>
          <w:marTop w:val="0"/>
          <w:marBottom w:val="0"/>
          <w:divBdr>
            <w:top w:val="none" w:sz="0" w:space="0" w:color="auto"/>
            <w:left w:val="none" w:sz="0" w:space="0" w:color="auto"/>
            <w:bottom w:val="none" w:sz="0" w:space="0" w:color="auto"/>
            <w:right w:val="none" w:sz="0" w:space="0" w:color="auto"/>
          </w:divBdr>
          <w:divsChild>
            <w:div w:id="1859852861">
              <w:marLeft w:val="0"/>
              <w:marRight w:val="0"/>
              <w:marTop w:val="0"/>
              <w:marBottom w:val="0"/>
              <w:divBdr>
                <w:top w:val="none" w:sz="0" w:space="0" w:color="auto"/>
                <w:left w:val="none" w:sz="0" w:space="0" w:color="auto"/>
                <w:bottom w:val="none" w:sz="0" w:space="0" w:color="auto"/>
                <w:right w:val="none" w:sz="0" w:space="0" w:color="auto"/>
              </w:divBdr>
            </w:div>
            <w:div w:id="341249922">
              <w:marLeft w:val="0"/>
              <w:marRight w:val="0"/>
              <w:marTop w:val="0"/>
              <w:marBottom w:val="0"/>
              <w:divBdr>
                <w:top w:val="none" w:sz="0" w:space="0" w:color="auto"/>
                <w:left w:val="none" w:sz="0" w:space="0" w:color="auto"/>
                <w:bottom w:val="none" w:sz="0" w:space="0" w:color="auto"/>
                <w:right w:val="none" w:sz="0" w:space="0" w:color="auto"/>
              </w:divBdr>
            </w:div>
            <w:div w:id="1420326866">
              <w:marLeft w:val="0"/>
              <w:marRight w:val="0"/>
              <w:marTop w:val="0"/>
              <w:marBottom w:val="0"/>
              <w:divBdr>
                <w:top w:val="none" w:sz="0" w:space="0" w:color="auto"/>
                <w:left w:val="none" w:sz="0" w:space="0" w:color="auto"/>
                <w:bottom w:val="none" w:sz="0" w:space="0" w:color="auto"/>
                <w:right w:val="none" w:sz="0" w:space="0" w:color="auto"/>
              </w:divBdr>
              <w:divsChild>
                <w:div w:id="1785882426">
                  <w:marLeft w:val="0"/>
                  <w:marRight w:val="0"/>
                  <w:marTop w:val="0"/>
                  <w:marBottom w:val="0"/>
                  <w:divBdr>
                    <w:top w:val="none" w:sz="0" w:space="0" w:color="auto"/>
                    <w:left w:val="none" w:sz="0" w:space="0" w:color="auto"/>
                    <w:bottom w:val="none" w:sz="0" w:space="0" w:color="auto"/>
                    <w:right w:val="none" w:sz="0" w:space="0" w:color="auto"/>
                  </w:divBdr>
                </w:div>
              </w:divsChild>
            </w:div>
            <w:div w:id="1402871186">
              <w:marLeft w:val="0"/>
              <w:marRight w:val="0"/>
              <w:marTop w:val="0"/>
              <w:marBottom w:val="0"/>
              <w:divBdr>
                <w:top w:val="none" w:sz="0" w:space="0" w:color="auto"/>
                <w:left w:val="none" w:sz="0" w:space="0" w:color="auto"/>
                <w:bottom w:val="none" w:sz="0" w:space="0" w:color="auto"/>
                <w:right w:val="none" w:sz="0" w:space="0" w:color="auto"/>
              </w:divBdr>
              <w:divsChild>
                <w:div w:id="435489051">
                  <w:marLeft w:val="0"/>
                  <w:marRight w:val="0"/>
                  <w:marTop w:val="0"/>
                  <w:marBottom w:val="0"/>
                  <w:divBdr>
                    <w:top w:val="none" w:sz="0" w:space="0" w:color="auto"/>
                    <w:left w:val="none" w:sz="0" w:space="0" w:color="auto"/>
                    <w:bottom w:val="none" w:sz="0" w:space="0" w:color="auto"/>
                    <w:right w:val="none" w:sz="0" w:space="0" w:color="auto"/>
                  </w:divBdr>
                  <w:divsChild>
                    <w:div w:id="15681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092">
              <w:marLeft w:val="0"/>
              <w:marRight w:val="0"/>
              <w:marTop w:val="0"/>
              <w:marBottom w:val="0"/>
              <w:divBdr>
                <w:top w:val="none" w:sz="0" w:space="0" w:color="auto"/>
                <w:left w:val="none" w:sz="0" w:space="0" w:color="auto"/>
                <w:bottom w:val="none" w:sz="0" w:space="0" w:color="auto"/>
                <w:right w:val="none" w:sz="0" w:space="0" w:color="auto"/>
              </w:divBdr>
              <w:divsChild>
                <w:div w:id="407922064">
                  <w:marLeft w:val="0"/>
                  <w:marRight w:val="0"/>
                  <w:marTop w:val="0"/>
                  <w:marBottom w:val="0"/>
                  <w:divBdr>
                    <w:top w:val="none" w:sz="0" w:space="0" w:color="auto"/>
                    <w:left w:val="none" w:sz="0" w:space="0" w:color="auto"/>
                    <w:bottom w:val="none" w:sz="0" w:space="0" w:color="auto"/>
                    <w:right w:val="none" w:sz="0" w:space="0" w:color="auto"/>
                  </w:divBdr>
                  <w:divsChild>
                    <w:div w:id="49577690">
                      <w:marLeft w:val="0"/>
                      <w:marRight w:val="0"/>
                      <w:marTop w:val="0"/>
                      <w:marBottom w:val="0"/>
                      <w:divBdr>
                        <w:top w:val="none" w:sz="0" w:space="0" w:color="auto"/>
                        <w:left w:val="none" w:sz="0" w:space="0" w:color="auto"/>
                        <w:bottom w:val="none" w:sz="0" w:space="0" w:color="auto"/>
                        <w:right w:val="none" w:sz="0" w:space="0" w:color="auto"/>
                      </w:divBdr>
                      <w:divsChild>
                        <w:div w:id="380518338">
                          <w:marLeft w:val="0"/>
                          <w:marRight w:val="0"/>
                          <w:marTop w:val="0"/>
                          <w:marBottom w:val="0"/>
                          <w:divBdr>
                            <w:top w:val="none" w:sz="0" w:space="0" w:color="auto"/>
                            <w:left w:val="none" w:sz="0" w:space="0" w:color="auto"/>
                            <w:bottom w:val="none" w:sz="0" w:space="0" w:color="auto"/>
                            <w:right w:val="none" w:sz="0" w:space="0" w:color="auto"/>
                          </w:divBdr>
                          <w:divsChild>
                            <w:div w:id="2033216152">
                              <w:marLeft w:val="0"/>
                              <w:marRight w:val="0"/>
                              <w:marTop w:val="0"/>
                              <w:marBottom w:val="0"/>
                              <w:divBdr>
                                <w:top w:val="none" w:sz="0" w:space="0" w:color="auto"/>
                                <w:left w:val="none" w:sz="0" w:space="0" w:color="auto"/>
                                <w:bottom w:val="none" w:sz="0" w:space="0" w:color="auto"/>
                                <w:right w:val="none" w:sz="0" w:space="0" w:color="auto"/>
                              </w:divBdr>
                            </w:div>
                            <w:div w:id="1008287842">
                              <w:marLeft w:val="0"/>
                              <w:marRight w:val="0"/>
                              <w:marTop w:val="0"/>
                              <w:marBottom w:val="0"/>
                              <w:divBdr>
                                <w:top w:val="none" w:sz="0" w:space="0" w:color="auto"/>
                                <w:left w:val="none" w:sz="0" w:space="0" w:color="auto"/>
                                <w:bottom w:val="none" w:sz="0" w:space="0" w:color="auto"/>
                                <w:right w:val="none" w:sz="0" w:space="0" w:color="auto"/>
                              </w:divBdr>
                              <w:divsChild>
                                <w:div w:id="1153989992">
                                  <w:marLeft w:val="0"/>
                                  <w:marRight w:val="0"/>
                                  <w:marTop w:val="0"/>
                                  <w:marBottom w:val="0"/>
                                  <w:divBdr>
                                    <w:top w:val="none" w:sz="0" w:space="0" w:color="auto"/>
                                    <w:left w:val="none" w:sz="0" w:space="0" w:color="auto"/>
                                    <w:bottom w:val="none" w:sz="0" w:space="0" w:color="auto"/>
                                    <w:right w:val="none" w:sz="0" w:space="0" w:color="auto"/>
                                  </w:divBdr>
                                  <w:divsChild>
                                    <w:div w:id="1840652812">
                                      <w:marLeft w:val="0"/>
                                      <w:marRight w:val="0"/>
                                      <w:marTop w:val="0"/>
                                      <w:marBottom w:val="0"/>
                                      <w:divBdr>
                                        <w:top w:val="none" w:sz="0" w:space="0" w:color="auto"/>
                                        <w:left w:val="none" w:sz="0" w:space="0" w:color="auto"/>
                                        <w:bottom w:val="none" w:sz="0" w:space="0" w:color="auto"/>
                                        <w:right w:val="none" w:sz="0" w:space="0" w:color="auto"/>
                                      </w:divBdr>
                                    </w:div>
                                  </w:divsChild>
                                </w:div>
                                <w:div w:id="1171216154">
                                  <w:marLeft w:val="0"/>
                                  <w:marRight w:val="0"/>
                                  <w:marTop w:val="0"/>
                                  <w:marBottom w:val="0"/>
                                  <w:divBdr>
                                    <w:top w:val="none" w:sz="0" w:space="0" w:color="auto"/>
                                    <w:left w:val="none" w:sz="0" w:space="0" w:color="auto"/>
                                    <w:bottom w:val="none" w:sz="0" w:space="0" w:color="auto"/>
                                    <w:right w:val="none" w:sz="0" w:space="0" w:color="auto"/>
                                  </w:divBdr>
                                  <w:divsChild>
                                    <w:div w:id="71395394">
                                      <w:marLeft w:val="0"/>
                                      <w:marRight w:val="0"/>
                                      <w:marTop w:val="0"/>
                                      <w:marBottom w:val="0"/>
                                      <w:divBdr>
                                        <w:top w:val="none" w:sz="0" w:space="0" w:color="auto"/>
                                        <w:left w:val="none" w:sz="0" w:space="0" w:color="auto"/>
                                        <w:bottom w:val="none" w:sz="0" w:space="0" w:color="auto"/>
                                        <w:right w:val="none" w:sz="0" w:space="0" w:color="auto"/>
                                      </w:divBdr>
                                      <w:divsChild>
                                        <w:div w:id="6990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8334">
                                  <w:marLeft w:val="0"/>
                                  <w:marRight w:val="0"/>
                                  <w:marTop w:val="0"/>
                                  <w:marBottom w:val="0"/>
                                  <w:divBdr>
                                    <w:top w:val="none" w:sz="0" w:space="0" w:color="auto"/>
                                    <w:left w:val="none" w:sz="0" w:space="0" w:color="auto"/>
                                    <w:bottom w:val="none" w:sz="0" w:space="0" w:color="auto"/>
                                    <w:right w:val="none" w:sz="0" w:space="0" w:color="auto"/>
                                  </w:divBdr>
                                  <w:divsChild>
                                    <w:div w:id="329676869">
                                      <w:marLeft w:val="0"/>
                                      <w:marRight w:val="0"/>
                                      <w:marTop w:val="0"/>
                                      <w:marBottom w:val="0"/>
                                      <w:divBdr>
                                        <w:top w:val="none" w:sz="0" w:space="0" w:color="auto"/>
                                        <w:left w:val="none" w:sz="0" w:space="0" w:color="auto"/>
                                        <w:bottom w:val="none" w:sz="0" w:space="0" w:color="auto"/>
                                        <w:right w:val="none" w:sz="0" w:space="0" w:color="auto"/>
                                      </w:divBdr>
                                    </w:div>
                                    <w:div w:id="26495337">
                                      <w:marLeft w:val="0"/>
                                      <w:marRight w:val="0"/>
                                      <w:marTop w:val="0"/>
                                      <w:marBottom w:val="0"/>
                                      <w:divBdr>
                                        <w:top w:val="none" w:sz="0" w:space="0" w:color="auto"/>
                                        <w:left w:val="none" w:sz="0" w:space="0" w:color="auto"/>
                                        <w:bottom w:val="none" w:sz="0" w:space="0" w:color="auto"/>
                                        <w:right w:val="none" w:sz="0" w:space="0" w:color="auto"/>
                                      </w:divBdr>
                                      <w:divsChild>
                                        <w:div w:id="3476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58291">
                  <w:marLeft w:val="0"/>
                  <w:marRight w:val="0"/>
                  <w:marTop w:val="0"/>
                  <w:marBottom w:val="0"/>
                  <w:divBdr>
                    <w:top w:val="none" w:sz="0" w:space="0" w:color="auto"/>
                    <w:left w:val="none" w:sz="0" w:space="0" w:color="auto"/>
                    <w:bottom w:val="none" w:sz="0" w:space="0" w:color="auto"/>
                    <w:right w:val="none" w:sz="0" w:space="0" w:color="auto"/>
                  </w:divBdr>
                  <w:divsChild>
                    <w:div w:id="1547451651">
                      <w:marLeft w:val="0"/>
                      <w:marRight w:val="0"/>
                      <w:marTop w:val="0"/>
                      <w:marBottom w:val="0"/>
                      <w:divBdr>
                        <w:top w:val="none" w:sz="0" w:space="0" w:color="auto"/>
                        <w:left w:val="none" w:sz="0" w:space="0" w:color="auto"/>
                        <w:bottom w:val="none" w:sz="0" w:space="0" w:color="auto"/>
                        <w:right w:val="none" w:sz="0" w:space="0" w:color="auto"/>
                      </w:divBdr>
                      <w:divsChild>
                        <w:div w:id="1514146746">
                          <w:marLeft w:val="0"/>
                          <w:marRight w:val="0"/>
                          <w:marTop w:val="0"/>
                          <w:marBottom w:val="0"/>
                          <w:divBdr>
                            <w:top w:val="none" w:sz="0" w:space="0" w:color="auto"/>
                            <w:left w:val="none" w:sz="0" w:space="0" w:color="auto"/>
                            <w:bottom w:val="none" w:sz="0" w:space="0" w:color="auto"/>
                            <w:right w:val="none" w:sz="0" w:space="0" w:color="auto"/>
                          </w:divBdr>
                          <w:divsChild>
                            <w:div w:id="1544711673">
                              <w:marLeft w:val="0"/>
                              <w:marRight w:val="0"/>
                              <w:marTop w:val="0"/>
                              <w:marBottom w:val="0"/>
                              <w:divBdr>
                                <w:top w:val="none" w:sz="0" w:space="0" w:color="auto"/>
                                <w:left w:val="none" w:sz="0" w:space="0" w:color="auto"/>
                                <w:bottom w:val="none" w:sz="0" w:space="0" w:color="auto"/>
                                <w:right w:val="none" w:sz="0" w:space="0" w:color="auto"/>
                              </w:divBdr>
                            </w:div>
                            <w:div w:id="554396325">
                              <w:marLeft w:val="0"/>
                              <w:marRight w:val="0"/>
                              <w:marTop w:val="0"/>
                              <w:marBottom w:val="0"/>
                              <w:divBdr>
                                <w:top w:val="none" w:sz="0" w:space="0" w:color="auto"/>
                                <w:left w:val="none" w:sz="0" w:space="0" w:color="auto"/>
                                <w:bottom w:val="none" w:sz="0" w:space="0" w:color="auto"/>
                                <w:right w:val="none" w:sz="0" w:space="0" w:color="auto"/>
                              </w:divBdr>
                              <w:divsChild>
                                <w:div w:id="2123961756">
                                  <w:marLeft w:val="0"/>
                                  <w:marRight w:val="0"/>
                                  <w:marTop w:val="0"/>
                                  <w:marBottom w:val="0"/>
                                  <w:divBdr>
                                    <w:top w:val="none" w:sz="0" w:space="0" w:color="auto"/>
                                    <w:left w:val="none" w:sz="0" w:space="0" w:color="auto"/>
                                    <w:bottom w:val="none" w:sz="0" w:space="0" w:color="auto"/>
                                    <w:right w:val="none" w:sz="0" w:space="0" w:color="auto"/>
                                  </w:divBdr>
                                  <w:divsChild>
                                    <w:div w:id="558245777">
                                      <w:marLeft w:val="0"/>
                                      <w:marRight w:val="0"/>
                                      <w:marTop w:val="0"/>
                                      <w:marBottom w:val="0"/>
                                      <w:divBdr>
                                        <w:top w:val="none" w:sz="0" w:space="0" w:color="auto"/>
                                        <w:left w:val="none" w:sz="0" w:space="0" w:color="auto"/>
                                        <w:bottom w:val="none" w:sz="0" w:space="0" w:color="auto"/>
                                        <w:right w:val="none" w:sz="0" w:space="0" w:color="auto"/>
                                      </w:divBdr>
                                    </w:div>
                                  </w:divsChild>
                                </w:div>
                                <w:div w:id="283315204">
                                  <w:marLeft w:val="0"/>
                                  <w:marRight w:val="0"/>
                                  <w:marTop w:val="0"/>
                                  <w:marBottom w:val="0"/>
                                  <w:divBdr>
                                    <w:top w:val="none" w:sz="0" w:space="0" w:color="auto"/>
                                    <w:left w:val="none" w:sz="0" w:space="0" w:color="auto"/>
                                    <w:bottom w:val="none" w:sz="0" w:space="0" w:color="auto"/>
                                    <w:right w:val="none" w:sz="0" w:space="0" w:color="auto"/>
                                  </w:divBdr>
                                  <w:divsChild>
                                    <w:div w:id="1845169610">
                                      <w:marLeft w:val="0"/>
                                      <w:marRight w:val="0"/>
                                      <w:marTop w:val="0"/>
                                      <w:marBottom w:val="0"/>
                                      <w:divBdr>
                                        <w:top w:val="none" w:sz="0" w:space="0" w:color="auto"/>
                                        <w:left w:val="none" w:sz="0" w:space="0" w:color="auto"/>
                                        <w:bottom w:val="none" w:sz="0" w:space="0" w:color="auto"/>
                                        <w:right w:val="none" w:sz="0" w:space="0" w:color="auto"/>
                                      </w:divBdr>
                                      <w:divsChild>
                                        <w:div w:id="21221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285">
                                  <w:marLeft w:val="0"/>
                                  <w:marRight w:val="0"/>
                                  <w:marTop w:val="0"/>
                                  <w:marBottom w:val="0"/>
                                  <w:divBdr>
                                    <w:top w:val="none" w:sz="0" w:space="0" w:color="auto"/>
                                    <w:left w:val="none" w:sz="0" w:space="0" w:color="auto"/>
                                    <w:bottom w:val="none" w:sz="0" w:space="0" w:color="auto"/>
                                    <w:right w:val="none" w:sz="0" w:space="0" w:color="auto"/>
                                  </w:divBdr>
                                  <w:divsChild>
                                    <w:div w:id="314454586">
                                      <w:marLeft w:val="0"/>
                                      <w:marRight w:val="0"/>
                                      <w:marTop w:val="0"/>
                                      <w:marBottom w:val="0"/>
                                      <w:divBdr>
                                        <w:top w:val="none" w:sz="0" w:space="0" w:color="auto"/>
                                        <w:left w:val="none" w:sz="0" w:space="0" w:color="auto"/>
                                        <w:bottom w:val="none" w:sz="0" w:space="0" w:color="auto"/>
                                        <w:right w:val="none" w:sz="0" w:space="0" w:color="auto"/>
                                      </w:divBdr>
                                    </w:div>
                                    <w:div w:id="2058308770">
                                      <w:marLeft w:val="0"/>
                                      <w:marRight w:val="0"/>
                                      <w:marTop w:val="0"/>
                                      <w:marBottom w:val="0"/>
                                      <w:divBdr>
                                        <w:top w:val="none" w:sz="0" w:space="0" w:color="auto"/>
                                        <w:left w:val="none" w:sz="0" w:space="0" w:color="auto"/>
                                        <w:bottom w:val="none" w:sz="0" w:space="0" w:color="auto"/>
                                        <w:right w:val="none" w:sz="0" w:space="0" w:color="auto"/>
                                      </w:divBdr>
                                      <w:divsChild>
                                        <w:div w:id="1795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6803">
                  <w:marLeft w:val="0"/>
                  <w:marRight w:val="0"/>
                  <w:marTop w:val="0"/>
                  <w:marBottom w:val="0"/>
                  <w:divBdr>
                    <w:top w:val="none" w:sz="0" w:space="0" w:color="auto"/>
                    <w:left w:val="none" w:sz="0" w:space="0" w:color="auto"/>
                    <w:bottom w:val="none" w:sz="0" w:space="0" w:color="auto"/>
                    <w:right w:val="none" w:sz="0" w:space="0" w:color="auto"/>
                  </w:divBdr>
                  <w:divsChild>
                    <w:div w:id="971443391">
                      <w:marLeft w:val="0"/>
                      <w:marRight w:val="0"/>
                      <w:marTop w:val="0"/>
                      <w:marBottom w:val="0"/>
                      <w:divBdr>
                        <w:top w:val="none" w:sz="0" w:space="0" w:color="auto"/>
                        <w:left w:val="none" w:sz="0" w:space="0" w:color="auto"/>
                        <w:bottom w:val="none" w:sz="0" w:space="0" w:color="auto"/>
                        <w:right w:val="none" w:sz="0" w:space="0" w:color="auto"/>
                      </w:divBdr>
                      <w:divsChild>
                        <w:div w:id="1300646882">
                          <w:marLeft w:val="0"/>
                          <w:marRight w:val="0"/>
                          <w:marTop w:val="0"/>
                          <w:marBottom w:val="0"/>
                          <w:divBdr>
                            <w:top w:val="none" w:sz="0" w:space="0" w:color="auto"/>
                            <w:left w:val="none" w:sz="0" w:space="0" w:color="auto"/>
                            <w:bottom w:val="none" w:sz="0" w:space="0" w:color="auto"/>
                            <w:right w:val="none" w:sz="0" w:space="0" w:color="auto"/>
                          </w:divBdr>
                          <w:divsChild>
                            <w:div w:id="750732504">
                              <w:marLeft w:val="0"/>
                              <w:marRight w:val="0"/>
                              <w:marTop w:val="0"/>
                              <w:marBottom w:val="0"/>
                              <w:divBdr>
                                <w:top w:val="none" w:sz="0" w:space="0" w:color="auto"/>
                                <w:left w:val="none" w:sz="0" w:space="0" w:color="auto"/>
                                <w:bottom w:val="none" w:sz="0" w:space="0" w:color="auto"/>
                                <w:right w:val="none" w:sz="0" w:space="0" w:color="auto"/>
                              </w:divBdr>
                            </w:div>
                            <w:div w:id="1629584852">
                              <w:marLeft w:val="0"/>
                              <w:marRight w:val="0"/>
                              <w:marTop w:val="0"/>
                              <w:marBottom w:val="0"/>
                              <w:divBdr>
                                <w:top w:val="none" w:sz="0" w:space="0" w:color="auto"/>
                                <w:left w:val="none" w:sz="0" w:space="0" w:color="auto"/>
                                <w:bottom w:val="none" w:sz="0" w:space="0" w:color="auto"/>
                                <w:right w:val="none" w:sz="0" w:space="0" w:color="auto"/>
                              </w:divBdr>
                              <w:divsChild>
                                <w:div w:id="163201981">
                                  <w:marLeft w:val="0"/>
                                  <w:marRight w:val="0"/>
                                  <w:marTop w:val="0"/>
                                  <w:marBottom w:val="0"/>
                                  <w:divBdr>
                                    <w:top w:val="none" w:sz="0" w:space="0" w:color="auto"/>
                                    <w:left w:val="none" w:sz="0" w:space="0" w:color="auto"/>
                                    <w:bottom w:val="none" w:sz="0" w:space="0" w:color="auto"/>
                                    <w:right w:val="none" w:sz="0" w:space="0" w:color="auto"/>
                                  </w:divBdr>
                                  <w:divsChild>
                                    <w:div w:id="1035423086">
                                      <w:marLeft w:val="0"/>
                                      <w:marRight w:val="0"/>
                                      <w:marTop w:val="0"/>
                                      <w:marBottom w:val="0"/>
                                      <w:divBdr>
                                        <w:top w:val="none" w:sz="0" w:space="0" w:color="auto"/>
                                        <w:left w:val="none" w:sz="0" w:space="0" w:color="auto"/>
                                        <w:bottom w:val="none" w:sz="0" w:space="0" w:color="auto"/>
                                        <w:right w:val="none" w:sz="0" w:space="0" w:color="auto"/>
                                      </w:divBdr>
                                    </w:div>
                                  </w:divsChild>
                                </w:div>
                                <w:div w:id="1931038807">
                                  <w:marLeft w:val="0"/>
                                  <w:marRight w:val="0"/>
                                  <w:marTop w:val="0"/>
                                  <w:marBottom w:val="0"/>
                                  <w:divBdr>
                                    <w:top w:val="none" w:sz="0" w:space="0" w:color="auto"/>
                                    <w:left w:val="none" w:sz="0" w:space="0" w:color="auto"/>
                                    <w:bottom w:val="none" w:sz="0" w:space="0" w:color="auto"/>
                                    <w:right w:val="none" w:sz="0" w:space="0" w:color="auto"/>
                                  </w:divBdr>
                                  <w:divsChild>
                                    <w:div w:id="1688752720">
                                      <w:marLeft w:val="0"/>
                                      <w:marRight w:val="0"/>
                                      <w:marTop w:val="0"/>
                                      <w:marBottom w:val="0"/>
                                      <w:divBdr>
                                        <w:top w:val="none" w:sz="0" w:space="0" w:color="auto"/>
                                        <w:left w:val="none" w:sz="0" w:space="0" w:color="auto"/>
                                        <w:bottom w:val="none" w:sz="0" w:space="0" w:color="auto"/>
                                        <w:right w:val="none" w:sz="0" w:space="0" w:color="auto"/>
                                      </w:divBdr>
                                      <w:divsChild>
                                        <w:div w:id="10267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374">
                                  <w:marLeft w:val="0"/>
                                  <w:marRight w:val="0"/>
                                  <w:marTop w:val="0"/>
                                  <w:marBottom w:val="0"/>
                                  <w:divBdr>
                                    <w:top w:val="none" w:sz="0" w:space="0" w:color="auto"/>
                                    <w:left w:val="none" w:sz="0" w:space="0" w:color="auto"/>
                                    <w:bottom w:val="none" w:sz="0" w:space="0" w:color="auto"/>
                                    <w:right w:val="none" w:sz="0" w:space="0" w:color="auto"/>
                                  </w:divBdr>
                                  <w:divsChild>
                                    <w:div w:id="1115909807">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sChild>
                                        <w:div w:id="14038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474765">
                  <w:marLeft w:val="0"/>
                  <w:marRight w:val="0"/>
                  <w:marTop w:val="0"/>
                  <w:marBottom w:val="0"/>
                  <w:divBdr>
                    <w:top w:val="none" w:sz="0" w:space="0" w:color="auto"/>
                    <w:left w:val="none" w:sz="0" w:space="0" w:color="auto"/>
                    <w:bottom w:val="none" w:sz="0" w:space="0" w:color="auto"/>
                    <w:right w:val="none" w:sz="0" w:space="0" w:color="auto"/>
                  </w:divBdr>
                  <w:divsChild>
                    <w:div w:id="1069886174">
                      <w:marLeft w:val="0"/>
                      <w:marRight w:val="0"/>
                      <w:marTop w:val="0"/>
                      <w:marBottom w:val="0"/>
                      <w:divBdr>
                        <w:top w:val="none" w:sz="0" w:space="0" w:color="auto"/>
                        <w:left w:val="none" w:sz="0" w:space="0" w:color="auto"/>
                        <w:bottom w:val="none" w:sz="0" w:space="0" w:color="auto"/>
                        <w:right w:val="none" w:sz="0" w:space="0" w:color="auto"/>
                      </w:divBdr>
                      <w:divsChild>
                        <w:div w:id="248081320">
                          <w:marLeft w:val="0"/>
                          <w:marRight w:val="0"/>
                          <w:marTop w:val="0"/>
                          <w:marBottom w:val="0"/>
                          <w:divBdr>
                            <w:top w:val="none" w:sz="0" w:space="0" w:color="auto"/>
                            <w:left w:val="none" w:sz="0" w:space="0" w:color="auto"/>
                            <w:bottom w:val="none" w:sz="0" w:space="0" w:color="auto"/>
                            <w:right w:val="none" w:sz="0" w:space="0" w:color="auto"/>
                          </w:divBdr>
                          <w:divsChild>
                            <w:div w:id="1781871747">
                              <w:marLeft w:val="0"/>
                              <w:marRight w:val="0"/>
                              <w:marTop w:val="0"/>
                              <w:marBottom w:val="0"/>
                              <w:divBdr>
                                <w:top w:val="none" w:sz="0" w:space="0" w:color="auto"/>
                                <w:left w:val="none" w:sz="0" w:space="0" w:color="auto"/>
                                <w:bottom w:val="none" w:sz="0" w:space="0" w:color="auto"/>
                                <w:right w:val="none" w:sz="0" w:space="0" w:color="auto"/>
                              </w:divBdr>
                            </w:div>
                            <w:div w:id="1407456221">
                              <w:marLeft w:val="0"/>
                              <w:marRight w:val="0"/>
                              <w:marTop w:val="0"/>
                              <w:marBottom w:val="0"/>
                              <w:divBdr>
                                <w:top w:val="none" w:sz="0" w:space="0" w:color="auto"/>
                                <w:left w:val="none" w:sz="0" w:space="0" w:color="auto"/>
                                <w:bottom w:val="none" w:sz="0" w:space="0" w:color="auto"/>
                                <w:right w:val="none" w:sz="0" w:space="0" w:color="auto"/>
                              </w:divBdr>
                              <w:divsChild>
                                <w:div w:id="80027268">
                                  <w:marLeft w:val="0"/>
                                  <w:marRight w:val="0"/>
                                  <w:marTop w:val="0"/>
                                  <w:marBottom w:val="0"/>
                                  <w:divBdr>
                                    <w:top w:val="none" w:sz="0" w:space="0" w:color="auto"/>
                                    <w:left w:val="none" w:sz="0" w:space="0" w:color="auto"/>
                                    <w:bottom w:val="none" w:sz="0" w:space="0" w:color="auto"/>
                                    <w:right w:val="none" w:sz="0" w:space="0" w:color="auto"/>
                                  </w:divBdr>
                                  <w:divsChild>
                                    <w:div w:id="418261158">
                                      <w:marLeft w:val="0"/>
                                      <w:marRight w:val="0"/>
                                      <w:marTop w:val="0"/>
                                      <w:marBottom w:val="0"/>
                                      <w:divBdr>
                                        <w:top w:val="none" w:sz="0" w:space="0" w:color="auto"/>
                                        <w:left w:val="none" w:sz="0" w:space="0" w:color="auto"/>
                                        <w:bottom w:val="none" w:sz="0" w:space="0" w:color="auto"/>
                                        <w:right w:val="none" w:sz="0" w:space="0" w:color="auto"/>
                                      </w:divBdr>
                                    </w:div>
                                  </w:divsChild>
                                </w:div>
                                <w:div w:id="1178272841">
                                  <w:marLeft w:val="0"/>
                                  <w:marRight w:val="0"/>
                                  <w:marTop w:val="0"/>
                                  <w:marBottom w:val="0"/>
                                  <w:divBdr>
                                    <w:top w:val="none" w:sz="0" w:space="0" w:color="auto"/>
                                    <w:left w:val="none" w:sz="0" w:space="0" w:color="auto"/>
                                    <w:bottom w:val="none" w:sz="0" w:space="0" w:color="auto"/>
                                    <w:right w:val="none" w:sz="0" w:space="0" w:color="auto"/>
                                  </w:divBdr>
                                  <w:divsChild>
                                    <w:div w:id="1637099771">
                                      <w:marLeft w:val="0"/>
                                      <w:marRight w:val="0"/>
                                      <w:marTop w:val="0"/>
                                      <w:marBottom w:val="0"/>
                                      <w:divBdr>
                                        <w:top w:val="none" w:sz="0" w:space="0" w:color="auto"/>
                                        <w:left w:val="none" w:sz="0" w:space="0" w:color="auto"/>
                                        <w:bottom w:val="none" w:sz="0" w:space="0" w:color="auto"/>
                                        <w:right w:val="none" w:sz="0" w:space="0" w:color="auto"/>
                                      </w:divBdr>
                                      <w:divsChild>
                                        <w:div w:id="8111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721">
                                  <w:marLeft w:val="0"/>
                                  <w:marRight w:val="0"/>
                                  <w:marTop w:val="0"/>
                                  <w:marBottom w:val="0"/>
                                  <w:divBdr>
                                    <w:top w:val="none" w:sz="0" w:space="0" w:color="auto"/>
                                    <w:left w:val="none" w:sz="0" w:space="0" w:color="auto"/>
                                    <w:bottom w:val="none" w:sz="0" w:space="0" w:color="auto"/>
                                    <w:right w:val="none" w:sz="0" w:space="0" w:color="auto"/>
                                  </w:divBdr>
                                  <w:divsChild>
                                    <w:div w:id="1641107094">
                                      <w:marLeft w:val="0"/>
                                      <w:marRight w:val="0"/>
                                      <w:marTop w:val="0"/>
                                      <w:marBottom w:val="0"/>
                                      <w:divBdr>
                                        <w:top w:val="none" w:sz="0" w:space="0" w:color="auto"/>
                                        <w:left w:val="none" w:sz="0" w:space="0" w:color="auto"/>
                                        <w:bottom w:val="none" w:sz="0" w:space="0" w:color="auto"/>
                                        <w:right w:val="none" w:sz="0" w:space="0" w:color="auto"/>
                                      </w:divBdr>
                                    </w:div>
                                    <w:div w:id="1312633063">
                                      <w:marLeft w:val="0"/>
                                      <w:marRight w:val="0"/>
                                      <w:marTop w:val="0"/>
                                      <w:marBottom w:val="0"/>
                                      <w:divBdr>
                                        <w:top w:val="none" w:sz="0" w:space="0" w:color="auto"/>
                                        <w:left w:val="none" w:sz="0" w:space="0" w:color="auto"/>
                                        <w:bottom w:val="none" w:sz="0" w:space="0" w:color="auto"/>
                                        <w:right w:val="none" w:sz="0" w:space="0" w:color="auto"/>
                                      </w:divBdr>
                                      <w:divsChild>
                                        <w:div w:id="19632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4257">
                  <w:marLeft w:val="0"/>
                  <w:marRight w:val="0"/>
                  <w:marTop w:val="0"/>
                  <w:marBottom w:val="0"/>
                  <w:divBdr>
                    <w:top w:val="none" w:sz="0" w:space="0" w:color="auto"/>
                    <w:left w:val="none" w:sz="0" w:space="0" w:color="auto"/>
                    <w:bottom w:val="none" w:sz="0" w:space="0" w:color="auto"/>
                    <w:right w:val="none" w:sz="0" w:space="0" w:color="auto"/>
                  </w:divBdr>
                  <w:divsChild>
                    <w:div w:id="1077245090">
                      <w:marLeft w:val="0"/>
                      <w:marRight w:val="0"/>
                      <w:marTop w:val="0"/>
                      <w:marBottom w:val="0"/>
                      <w:divBdr>
                        <w:top w:val="none" w:sz="0" w:space="0" w:color="auto"/>
                        <w:left w:val="none" w:sz="0" w:space="0" w:color="auto"/>
                        <w:bottom w:val="none" w:sz="0" w:space="0" w:color="auto"/>
                        <w:right w:val="none" w:sz="0" w:space="0" w:color="auto"/>
                      </w:divBdr>
                      <w:divsChild>
                        <w:div w:id="1748726530">
                          <w:marLeft w:val="0"/>
                          <w:marRight w:val="0"/>
                          <w:marTop w:val="0"/>
                          <w:marBottom w:val="0"/>
                          <w:divBdr>
                            <w:top w:val="none" w:sz="0" w:space="0" w:color="auto"/>
                            <w:left w:val="none" w:sz="0" w:space="0" w:color="auto"/>
                            <w:bottom w:val="none" w:sz="0" w:space="0" w:color="auto"/>
                            <w:right w:val="none" w:sz="0" w:space="0" w:color="auto"/>
                          </w:divBdr>
                          <w:divsChild>
                            <w:div w:id="470710713">
                              <w:marLeft w:val="0"/>
                              <w:marRight w:val="0"/>
                              <w:marTop w:val="0"/>
                              <w:marBottom w:val="0"/>
                              <w:divBdr>
                                <w:top w:val="none" w:sz="0" w:space="0" w:color="auto"/>
                                <w:left w:val="none" w:sz="0" w:space="0" w:color="auto"/>
                                <w:bottom w:val="none" w:sz="0" w:space="0" w:color="auto"/>
                                <w:right w:val="none" w:sz="0" w:space="0" w:color="auto"/>
                              </w:divBdr>
                            </w:div>
                            <w:div w:id="129835263">
                              <w:marLeft w:val="0"/>
                              <w:marRight w:val="0"/>
                              <w:marTop w:val="0"/>
                              <w:marBottom w:val="0"/>
                              <w:divBdr>
                                <w:top w:val="none" w:sz="0" w:space="0" w:color="auto"/>
                                <w:left w:val="none" w:sz="0" w:space="0" w:color="auto"/>
                                <w:bottom w:val="none" w:sz="0" w:space="0" w:color="auto"/>
                                <w:right w:val="none" w:sz="0" w:space="0" w:color="auto"/>
                              </w:divBdr>
                              <w:divsChild>
                                <w:div w:id="1202790102">
                                  <w:marLeft w:val="0"/>
                                  <w:marRight w:val="0"/>
                                  <w:marTop w:val="0"/>
                                  <w:marBottom w:val="0"/>
                                  <w:divBdr>
                                    <w:top w:val="none" w:sz="0" w:space="0" w:color="auto"/>
                                    <w:left w:val="none" w:sz="0" w:space="0" w:color="auto"/>
                                    <w:bottom w:val="none" w:sz="0" w:space="0" w:color="auto"/>
                                    <w:right w:val="none" w:sz="0" w:space="0" w:color="auto"/>
                                  </w:divBdr>
                                  <w:divsChild>
                                    <w:div w:id="1375302506">
                                      <w:marLeft w:val="0"/>
                                      <w:marRight w:val="0"/>
                                      <w:marTop w:val="0"/>
                                      <w:marBottom w:val="0"/>
                                      <w:divBdr>
                                        <w:top w:val="none" w:sz="0" w:space="0" w:color="auto"/>
                                        <w:left w:val="none" w:sz="0" w:space="0" w:color="auto"/>
                                        <w:bottom w:val="none" w:sz="0" w:space="0" w:color="auto"/>
                                        <w:right w:val="none" w:sz="0" w:space="0" w:color="auto"/>
                                      </w:divBdr>
                                    </w:div>
                                  </w:divsChild>
                                </w:div>
                                <w:div w:id="62068854">
                                  <w:marLeft w:val="0"/>
                                  <w:marRight w:val="0"/>
                                  <w:marTop w:val="0"/>
                                  <w:marBottom w:val="0"/>
                                  <w:divBdr>
                                    <w:top w:val="none" w:sz="0" w:space="0" w:color="auto"/>
                                    <w:left w:val="none" w:sz="0" w:space="0" w:color="auto"/>
                                    <w:bottom w:val="none" w:sz="0" w:space="0" w:color="auto"/>
                                    <w:right w:val="none" w:sz="0" w:space="0" w:color="auto"/>
                                  </w:divBdr>
                                  <w:divsChild>
                                    <w:div w:id="1267469720">
                                      <w:marLeft w:val="0"/>
                                      <w:marRight w:val="0"/>
                                      <w:marTop w:val="0"/>
                                      <w:marBottom w:val="0"/>
                                      <w:divBdr>
                                        <w:top w:val="none" w:sz="0" w:space="0" w:color="auto"/>
                                        <w:left w:val="none" w:sz="0" w:space="0" w:color="auto"/>
                                        <w:bottom w:val="none" w:sz="0" w:space="0" w:color="auto"/>
                                        <w:right w:val="none" w:sz="0" w:space="0" w:color="auto"/>
                                      </w:divBdr>
                                      <w:divsChild>
                                        <w:div w:id="4557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183">
                                  <w:marLeft w:val="0"/>
                                  <w:marRight w:val="0"/>
                                  <w:marTop w:val="0"/>
                                  <w:marBottom w:val="0"/>
                                  <w:divBdr>
                                    <w:top w:val="none" w:sz="0" w:space="0" w:color="auto"/>
                                    <w:left w:val="none" w:sz="0" w:space="0" w:color="auto"/>
                                    <w:bottom w:val="none" w:sz="0" w:space="0" w:color="auto"/>
                                    <w:right w:val="none" w:sz="0" w:space="0" w:color="auto"/>
                                  </w:divBdr>
                                  <w:divsChild>
                                    <w:div w:id="2032603935">
                                      <w:marLeft w:val="0"/>
                                      <w:marRight w:val="0"/>
                                      <w:marTop w:val="0"/>
                                      <w:marBottom w:val="0"/>
                                      <w:divBdr>
                                        <w:top w:val="none" w:sz="0" w:space="0" w:color="auto"/>
                                        <w:left w:val="none" w:sz="0" w:space="0" w:color="auto"/>
                                        <w:bottom w:val="none" w:sz="0" w:space="0" w:color="auto"/>
                                        <w:right w:val="none" w:sz="0" w:space="0" w:color="auto"/>
                                      </w:divBdr>
                                    </w:div>
                                    <w:div w:id="1688093625">
                                      <w:marLeft w:val="0"/>
                                      <w:marRight w:val="0"/>
                                      <w:marTop w:val="0"/>
                                      <w:marBottom w:val="0"/>
                                      <w:divBdr>
                                        <w:top w:val="none" w:sz="0" w:space="0" w:color="auto"/>
                                        <w:left w:val="none" w:sz="0" w:space="0" w:color="auto"/>
                                        <w:bottom w:val="none" w:sz="0" w:space="0" w:color="auto"/>
                                        <w:right w:val="none" w:sz="0" w:space="0" w:color="auto"/>
                                      </w:divBdr>
                                      <w:divsChild>
                                        <w:div w:id="6216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17467">
                  <w:marLeft w:val="0"/>
                  <w:marRight w:val="0"/>
                  <w:marTop w:val="0"/>
                  <w:marBottom w:val="0"/>
                  <w:divBdr>
                    <w:top w:val="none" w:sz="0" w:space="0" w:color="auto"/>
                    <w:left w:val="none" w:sz="0" w:space="0" w:color="auto"/>
                    <w:bottom w:val="none" w:sz="0" w:space="0" w:color="auto"/>
                    <w:right w:val="none" w:sz="0" w:space="0" w:color="auto"/>
                  </w:divBdr>
                  <w:divsChild>
                    <w:div w:id="1485123269">
                      <w:marLeft w:val="0"/>
                      <w:marRight w:val="0"/>
                      <w:marTop w:val="0"/>
                      <w:marBottom w:val="0"/>
                      <w:divBdr>
                        <w:top w:val="none" w:sz="0" w:space="0" w:color="auto"/>
                        <w:left w:val="none" w:sz="0" w:space="0" w:color="auto"/>
                        <w:bottom w:val="none" w:sz="0" w:space="0" w:color="auto"/>
                        <w:right w:val="none" w:sz="0" w:space="0" w:color="auto"/>
                      </w:divBdr>
                      <w:divsChild>
                        <w:div w:id="1911235629">
                          <w:marLeft w:val="0"/>
                          <w:marRight w:val="0"/>
                          <w:marTop w:val="0"/>
                          <w:marBottom w:val="0"/>
                          <w:divBdr>
                            <w:top w:val="none" w:sz="0" w:space="0" w:color="auto"/>
                            <w:left w:val="none" w:sz="0" w:space="0" w:color="auto"/>
                            <w:bottom w:val="none" w:sz="0" w:space="0" w:color="auto"/>
                            <w:right w:val="none" w:sz="0" w:space="0" w:color="auto"/>
                          </w:divBdr>
                          <w:divsChild>
                            <w:div w:id="465240914">
                              <w:marLeft w:val="0"/>
                              <w:marRight w:val="0"/>
                              <w:marTop w:val="0"/>
                              <w:marBottom w:val="0"/>
                              <w:divBdr>
                                <w:top w:val="none" w:sz="0" w:space="0" w:color="auto"/>
                                <w:left w:val="none" w:sz="0" w:space="0" w:color="auto"/>
                                <w:bottom w:val="none" w:sz="0" w:space="0" w:color="auto"/>
                                <w:right w:val="none" w:sz="0" w:space="0" w:color="auto"/>
                              </w:divBdr>
                            </w:div>
                            <w:div w:id="732040806">
                              <w:marLeft w:val="0"/>
                              <w:marRight w:val="0"/>
                              <w:marTop w:val="0"/>
                              <w:marBottom w:val="0"/>
                              <w:divBdr>
                                <w:top w:val="none" w:sz="0" w:space="0" w:color="auto"/>
                                <w:left w:val="none" w:sz="0" w:space="0" w:color="auto"/>
                                <w:bottom w:val="none" w:sz="0" w:space="0" w:color="auto"/>
                                <w:right w:val="none" w:sz="0" w:space="0" w:color="auto"/>
                              </w:divBdr>
                              <w:divsChild>
                                <w:div w:id="1368532834">
                                  <w:marLeft w:val="0"/>
                                  <w:marRight w:val="0"/>
                                  <w:marTop w:val="0"/>
                                  <w:marBottom w:val="0"/>
                                  <w:divBdr>
                                    <w:top w:val="none" w:sz="0" w:space="0" w:color="auto"/>
                                    <w:left w:val="none" w:sz="0" w:space="0" w:color="auto"/>
                                    <w:bottom w:val="none" w:sz="0" w:space="0" w:color="auto"/>
                                    <w:right w:val="none" w:sz="0" w:space="0" w:color="auto"/>
                                  </w:divBdr>
                                  <w:divsChild>
                                    <w:div w:id="1609435495">
                                      <w:marLeft w:val="0"/>
                                      <w:marRight w:val="0"/>
                                      <w:marTop w:val="0"/>
                                      <w:marBottom w:val="0"/>
                                      <w:divBdr>
                                        <w:top w:val="none" w:sz="0" w:space="0" w:color="auto"/>
                                        <w:left w:val="none" w:sz="0" w:space="0" w:color="auto"/>
                                        <w:bottom w:val="none" w:sz="0" w:space="0" w:color="auto"/>
                                        <w:right w:val="none" w:sz="0" w:space="0" w:color="auto"/>
                                      </w:divBdr>
                                    </w:div>
                                  </w:divsChild>
                                </w:div>
                                <w:div w:id="1889879412">
                                  <w:marLeft w:val="0"/>
                                  <w:marRight w:val="0"/>
                                  <w:marTop w:val="0"/>
                                  <w:marBottom w:val="0"/>
                                  <w:divBdr>
                                    <w:top w:val="none" w:sz="0" w:space="0" w:color="auto"/>
                                    <w:left w:val="none" w:sz="0" w:space="0" w:color="auto"/>
                                    <w:bottom w:val="none" w:sz="0" w:space="0" w:color="auto"/>
                                    <w:right w:val="none" w:sz="0" w:space="0" w:color="auto"/>
                                  </w:divBdr>
                                  <w:divsChild>
                                    <w:div w:id="1177689813">
                                      <w:marLeft w:val="0"/>
                                      <w:marRight w:val="0"/>
                                      <w:marTop w:val="0"/>
                                      <w:marBottom w:val="0"/>
                                      <w:divBdr>
                                        <w:top w:val="none" w:sz="0" w:space="0" w:color="auto"/>
                                        <w:left w:val="none" w:sz="0" w:space="0" w:color="auto"/>
                                        <w:bottom w:val="none" w:sz="0" w:space="0" w:color="auto"/>
                                        <w:right w:val="none" w:sz="0" w:space="0" w:color="auto"/>
                                      </w:divBdr>
                                      <w:divsChild>
                                        <w:div w:id="17966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319">
                                  <w:marLeft w:val="0"/>
                                  <w:marRight w:val="0"/>
                                  <w:marTop w:val="0"/>
                                  <w:marBottom w:val="0"/>
                                  <w:divBdr>
                                    <w:top w:val="none" w:sz="0" w:space="0" w:color="auto"/>
                                    <w:left w:val="none" w:sz="0" w:space="0" w:color="auto"/>
                                    <w:bottom w:val="none" w:sz="0" w:space="0" w:color="auto"/>
                                    <w:right w:val="none" w:sz="0" w:space="0" w:color="auto"/>
                                  </w:divBdr>
                                  <w:divsChild>
                                    <w:div w:id="311327904">
                                      <w:marLeft w:val="0"/>
                                      <w:marRight w:val="0"/>
                                      <w:marTop w:val="0"/>
                                      <w:marBottom w:val="0"/>
                                      <w:divBdr>
                                        <w:top w:val="none" w:sz="0" w:space="0" w:color="auto"/>
                                        <w:left w:val="none" w:sz="0" w:space="0" w:color="auto"/>
                                        <w:bottom w:val="none" w:sz="0" w:space="0" w:color="auto"/>
                                        <w:right w:val="none" w:sz="0" w:space="0" w:color="auto"/>
                                      </w:divBdr>
                                    </w:div>
                                    <w:div w:id="2124419183">
                                      <w:marLeft w:val="0"/>
                                      <w:marRight w:val="0"/>
                                      <w:marTop w:val="0"/>
                                      <w:marBottom w:val="0"/>
                                      <w:divBdr>
                                        <w:top w:val="none" w:sz="0" w:space="0" w:color="auto"/>
                                        <w:left w:val="none" w:sz="0" w:space="0" w:color="auto"/>
                                        <w:bottom w:val="none" w:sz="0" w:space="0" w:color="auto"/>
                                        <w:right w:val="none" w:sz="0" w:space="0" w:color="auto"/>
                                      </w:divBdr>
                                      <w:divsChild>
                                        <w:div w:id="8505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084014">
                  <w:marLeft w:val="0"/>
                  <w:marRight w:val="0"/>
                  <w:marTop w:val="0"/>
                  <w:marBottom w:val="0"/>
                  <w:divBdr>
                    <w:top w:val="none" w:sz="0" w:space="0" w:color="auto"/>
                    <w:left w:val="none" w:sz="0" w:space="0" w:color="auto"/>
                    <w:bottom w:val="none" w:sz="0" w:space="0" w:color="auto"/>
                    <w:right w:val="none" w:sz="0" w:space="0" w:color="auto"/>
                  </w:divBdr>
                  <w:divsChild>
                    <w:div w:id="488443090">
                      <w:marLeft w:val="0"/>
                      <w:marRight w:val="0"/>
                      <w:marTop w:val="0"/>
                      <w:marBottom w:val="0"/>
                      <w:divBdr>
                        <w:top w:val="none" w:sz="0" w:space="0" w:color="auto"/>
                        <w:left w:val="none" w:sz="0" w:space="0" w:color="auto"/>
                        <w:bottom w:val="none" w:sz="0" w:space="0" w:color="auto"/>
                        <w:right w:val="none" w:sz="0" w:space="0" w:color="auto"/>
                      </w:divBdr>
                      <w:divsChild>
                        <w:div w:id="1739938056">
                          <w:marLeft w:val="0"/>
                          <w:marRight w:val="0"/>
                          <w:marTop w:val="0"/>
                          <w:marBottom w:val="0"/>
                          <w:divBdr>
                            <w:top w:val="none" w:sz="0" w:space="0" w:color="auto"/>
                            <w:left w:val="none" w:sz="0" w:space="0" w:color="auto"/>
                            <w:bottom w:val="none" w:sz="0" w:space="0" w:color="auto"/>
                            <w:right w:val="none" w:sz="0" w:space="0" w:color="auto"/>
                          </w:divBdr>
                          <w:divsChild>
                            <w:div w:id="477962558">
                              <w:marLeft w:val="0"/>
                              <w:marRight w:val="0"/>
                              <w:marTop w:val="0"/>
                              <w:marBottom w:val="0"/>
                              <w:divBdr>
                                <w:top w:val="none" w:sz="0" w:space="0" w:color="auto"/>
                                <w:left w:val="none" w:sz="0" w:space="0" w:color="auto"/>
                                <w:bottom w:val="none" w:sz="0" w:space="0" w:color="auto"/>
                                <w:right w:val="none" w:sz="0" w:space="0" w:color="auto"/>
                              </w:divBdr>
                            </w:div>
                            <w:div w:id="946305345">
                              <w:marLeft w:val="0"/>
                              <w:marRight w:val="0"/>
                              <w:marTop w:val="0"/>
                              <w:marBottom w:val="0"/>
                              <w:divBdr>
                                <w:top w:val="none" w:sz="0" w:space="0" w:color="auto"/>
                                <w:left w:val="none" w:sz="0" w:space="0" w:color="auto"/>
                                <w:bottom w:val="none" w:sz="0" w:space="0" w:color="auto"/>
                                <w:right w:val="none" w:sz="0" w:space="0" w:color="auto"/>
                              </w:divBdr>
                              <w:divsChild>
                                <w:div w:id="157505510">
                                  <w:marLeft w:val="0"/>
                                  <w:marRight w:val="0"/>
                                  <w:marTop w:val="0"/>
                                  <w:marBottom w:val="0"/>
                                  <w:divBdr>
                                    <w:top w:val="none" w:sz="0" w:space="0" w:color="auto"/>
                                    <w:left w:val="none" w:sz="0" w:space="0" w:color="auto"/>
                                    <w:bottom w:val="none" w:sz="0" w:space="0" w:color="auto"/>
                                    <w:right w:val="none" w:sz="0" w:space="0" w:color="auto"/>
                                  </w:divBdr>
                                  <w:divsChild>
                                    <w:div w:id="1404840519">
                                      <w:marLeft w:val="0"/>
                                      <w:marRight w:val="0"/>
                                      <w:marTop w:val="0"/>
                                      <w:marBottom w:val="0"/>
                                      <w:divBdr>
                                        <w:top w:val="none" w:sz="0" w:space="0" w:color="auto"/>
                                        <w:left w:val="none" w:sz="0" w:space="0" w:color="auto"/>
                                        <w:bottom w:val="none" w:sz="0" w:space="0" w:color="auto"/>
                                        <w:right w:val="none" w:sz="0" w:space="0" w:color="auto"/>
                                      </w:divBdr>
                                    </w:div>
                                  </w:divsChild>
                                </w:div>
                                <w:div w:id="859506909">
                                  <w:marLeft w:val="0"/>
                                  <w:marRight w:val="0"/>
                                  <w:marTop w:val="0"/>
                                  <w:marBottom w:val="0"/>
                                  <w:divBdr>
                                    <w:top w:val="none" w:sz="0" w:space="0" w:color="auto"/>
                                    <w:left w:val="none" w:sz="0" w:space="0" w:color="auto"/>
                                    <w:bottom w:val="none" w:sz="0" w:space="0" w:color="auto"/>
                                    <w:right w:val="none" w:sz="0" w:space="0" w:color="auto"/>
                                  </w:divBdr>
                                  <w:divsChild>
                                    <w:div w:id="478424162">
                                      <w:marLeft w:val="0"/>
                                      <w:marRight w:val="0"/>
                                      <w:marTop w:val="0"/>
                                      <w:marBottom w:val="0"/>
                                      <w:divBdr>
                                        <w:top w:val="none" w:sz="0" w:space="0" w:color="auto"/>
                                        <w:left w:val="none" w:sz="0" w:space="0" w:color="auto"/>
                                        <w:bottom w:val="none" w:sz="0" w:space="0" w:color="auto"/>
                                        <w:right w:val="none" w:sz="0" w:space="0" w:color="auto"/>
                                      </w:divBdr>
                                      <w:divsChild>
                                        <w:div w:id="9817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959">
                                  <w:marLeft w:val="0"/>
                                  <w:marRight w:val="0"/>
                                  <w:marTop w:val="0"/>
                                  <w:marBottom w:val="0"/>
                                  <w:divBdr>
                                    <w:top w:val="none" w:sz="0" w:space="0" w:color="auto"/>
                                    <w:left w:val="none" w:sz="0" w:space="0" w:color="auto"/>
                                    <w:bottom w:val="none" w:sz="0" w:space="0" w:color="auto"/>
                                    <w:right w:val="none" w:sz="0" w:space="0" w:color="auto"/>
                                  </w:divBdr>
                                  <w:divsChild>
                                    <w:div w:id="443231036">
                                      <w:marLeft w:val="0"/>
                                      <w:marRight w:val="0"/>
                                      <w:marTop w:val="0"/>
                                      <w:marBottom w:val="0"/>
                                      <w:divBdr>
                                        <w:top w:val="none" w:sz="0" w:space="0" w:color="auto"/>
                                        <w:left w:val="none" w:sz="0" w:space="0" w:color="auto"/>
                                        <w:bottom w:val="none" w:sz="0" w:space="0" w:color="auto"/>
                                        <w:right w:val="none" w:sz="0" w:space="0" w:color="auto"/>
                                      </w:divBdr>
                                    </w:div>
                                    <w:div w:id="1187601379">
                                      <w:marLeft w:val="0"/>
                                      <w:marRight w:val="0"/>
                                      <w:marTop w:val="0"/>
                                      <w:marBottom w:val="0"/>
                                      <w:divBdr>
                                        <w:top w:val="none" w:sz="0" w:space="0" w:color="auto"/>
                                        <w:left w:val="none" w:sz="0" w:space="0" w:color="auto"/>
                                        <w:bottom w:val="none" w:sz="0" w:space="0" w:color="auto"/>
                                        <w:right w:val="none" w:sz="0" w:space="0" w:color="auto"/>
                                      </w:divBdr>
                                      <w:divsChild>
                                        <w:div w:id="5455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75822">
                  <w:marLeft w:val="0"/>
                  <w:marRight w:val="0"/>
                  <w:marTop w:val="0"/>
                  <w:marBottom w:val="0"/>
                  <w:divBdr>
                    <w:top w:val="none" w:sz="0" w:space="0" w:color="auto"/>
                    <w:left w:val="none" w:sz="0" w:space="0" w:color="auto"/>
                    <w:bottom w:val="none" w:sz="0" w:space="0" w:color="auto"/>
                    <w:right w:val="none" w:sz="0" w:space="0" w:color="auto"/>
                  </w:divBdr>
                  <w:divsChild>
                    <w:div w:id="857623421">
                      <w:marLeft w:val="0"/>
                      <w:marRight w:val="0"/>
                      <w:marTop w:val="0"/>
                      <w:marBottom w:val="0"/>
                      <w:divBdr>
                        <w:top w:val="none" w:sz="0" w:space="0" w:color="auto"/>
                        <w:left w:val="none" w:sz="0" w:space="0" w:color="auto"/>
                        <w:bottom w:val="none" w:sz="0" w:space="0" w:color="auto"/>
                        <w:right w:val="none" w:sz="0" w:space="0" w:color="auto"/>
                      </w:divBdr>
                      <w:divsChild>
                        <w:div w:id="1838228460">
                          <w:marLeft w:val="0"/>
                          <w:marRight w:val="0"/>
                          <w:marTop w:val="0"/>
                          <w:marBottom w:val="0"/>
                          <w:divBdr>
                            <w:top w:val="none" w:sz="0" w:space="0" w:color="auto"/>
                            <w:left w:val="none" w:sz="0" w:space="0" w:color="auto"/>
                            <w:bottom w:val="none" w:sz="0" w:space="0" w:color="auto"/>
                            <w:right w:val="none" w:sz="0" w:space="0" w:color="auto"/>
                          </w:divBdr>
                          <w:divsChild>
                            <w:div w:id="1483081901">
                              <w:marLeft w:val="0"/>
                              <w:marRight w:val="0"/>
                              <w:marTop w:val="0"/>
                              <w:marBottom w:val="0"/>
                              <w:divBdr>
                                <w:top w:val="none" w:sz="0" w:space="0" w:color="auto"/>
                                <w:left w:val="none" w:sz="0" w:space="0" w:color="auto"/>
                                <w:bottom w:val="none" w:sz="0" w:space="0" w:color="auto"/>
                                <w:right w:val="none" w:sz="0" w:space="0" w:color="auto"/>
                              </w:divBdr>
                            </w:div>
                            <w:div w:id="1700203560">
                              <w:marLeft w:val="0"/>
                              <w:marRight w:val="0"/>
                              <w:marTop w:val="0"/>
                              <w:marBottom w:val="0"/>
                              <w:divBdr>
                                <w:top w:val="none" w:sz="0" w:space="0" w:color="auto"/>
                                <w:left w:val="none" w:sz="0" w:space="0" w:color="auto"/>
                                <w:bottom w:val="none" w:sz="0" w:space="0" w:color="auto"/>
                                <w:right w:val="none" w:sz="0" w:space="0" w:color="auto"/>
                              </w:divBdr>
                              <w:divsChild>
                                <w:div w:id="1880239819">
                                  <w:marLeft w:val="0"/>
                                  <w:marRight w:val="0"/>
                                  <w:marTop w:val="0"/>
                                  <w:marBottom w:val="0"/>
                                  <w:divBdr>
                                    <w:top w:val="none" w:sz="0" w:space="0" w:color="auto"/>
                                    <w:left w:val="none" w:sz="0" w:space="0" w:color="auto"/>
                                    <w:bottom w:val="none" w:sz="0" w:space="0" w:color="auto"/>
                                    <w:right w:val="none" w:sz="0" w:space="0" w:color="auto"/>
                                  </w:divBdr>
                                  <w:divsChild>
                                    <w:div w:id="1667200922">
                                      <w:marLeft w:val="0"/>
                                      <w:marRight w:val="0"/>
                                      <w:marTop w:val="0"/>
                                      <w:marBottom w:val="0"/>
                                      <w:divBdr>
                                        <w:top w:val="none" w:sz="0" w:space="0" w:color="auto"/>
                                        <w:left w:val="none" w:sz="0" w:space="0" w:color="auto"/>
                                        <w:bottom w:val="none" w:sz="0" w:space="0" w:color="auto"/>
                                        <w:right w:val="none" w:sz="0" w:space="0" w:color="auto"/>
                                      </w:divBdr>
                                    </w:div>
                                  </w:divsChild>
                                </w:div>
                                <w:div w:id="1853564551">
                                  <w:marLeft w:val="0"/>
                                  <w:marRight w:val="0"/>
                                  <w:marTop w:val="0"/>
                                  <w:marBottom w:val="0"/>
                                  <w:divBdr>
                                    <w:top w:val="none" w:sz="0" w:space="0" w:color="auto"/>
                                    <w:left w:val="none" w:sz="0" w:space="0" w:color="auto"/>
                                    <w:bottom w:val="none" w:sz="0" w:space="0" w:color="auto"/>
                                    <w:right w:val="none" w:sz="0" w:space="0" w:color="auto"/>
                                  </w:divBdr>
                                  <w:divsChild>
                                    <w:div w:id="381289138">
                                      <w:marLeft w:val="0"/>
                                      <w:marRight w:val="0"/>
                                      <w:marTop w:val="0"/>
                                      <w:marBottom w:val="0"/>
                                      <w:divBdr>
                                        <w:top w:val="none" w:sz="0" w:space="0" w:color="auto"/>
                                        <w:left w:val="none" w:sz="0" w:space="0" w:color="auto"/>
                                        <w:bottom w:val="none" w:sz="0" w:space="0" w:color="auto"/>
                                        <w:right w:val="none" w:sz="0" w:space="0" w:color="auto"/>
                                      </w:divBdr>
                                      <w:divsChild>
                                        <w:div w:id="12461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7765">
                                  <w:marLeft w:val="0"/>
                                  <w:marRight w:val="0"/>
                                  <w:marTop w:val="0"/>
                                  <w:marBottom w:val="0"/>
                                  <w:divBdr>
                                    <w:top w:val="none" w:sz="0" w:space="0" w:color="auto"/>
                                    <w:left w:val="none" w:sz="0" w:space="0" w:color="auto"/>
                                    <w:bottom w:val="none" w:sz="0" w:space="0" w:color="auto"/>
                                    <w:right w:val="none" w:sz="0" w:space="0" w:color="auto"/>
                                  </w:divBdr>
                                  <w:divsChild>
                                    <w:div w:id="392167636">
                                      <w:marLeft w:val="0"/>
                                      <w:marRight w:val="0"/>
                                      <w:marTop w:val="0"/>
                                      <w:marBottom w:val="0"/>
                                      <w:divBdr>
                                        <w:top w:val="none" w:sz="0" w:space="0" w:color="auto"/>
                                        <w:left w:val="none" w:sz="0" w:space="0" w:color="auto"/>
                                        <w:bottom w:val="none" w:sz="0" w:space="0" w:color="auto"/>
                                        <w:right w:val="none" w:sz="0" w:space="0" w:color="auto"/>
                                      </w:divBdr>
                                    </w:div>
                                    <w:div w:id="1136213950">
                                      <w:marLeft w:val="0"/>
                                      <w:marRight w:val="0"/>
                                      <w:marTop w:val="0"/>
                                      <w:marBottom w:val="0"/>
                                      <w:divBdr>
                                        <w:top w:val="none" w:sz="0" w:space="0" w:color="auto"/>
                                        <w:left w:val="none" w:sz="0" w:space="0" w:color="auto"/>
                                        <w:bottom w:val="none" w:sz="0" w:space="0" w:color="auto"/>
                                        <w:right w:val="none" w:sz="0" w:space="0" w:color="auto"/>
                                      </w:divBdr>
                                      <w:divsChild>
                                        <w:div w:id="1070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5607">
                  <w:marLeft w:val="0"/>
                  <w:marRight w:val="0"/>
                  <w:marTop w:val="0"/>
                  <w:marBottom w:val="0"/>
                  <w:divBdr>
                    <w:top w:val="none" w:sz="0" w:space="0" w:color="auto"/>
                    <w:left w:val="none" w:sz="0" w:space="0" w:color="auto"/>
                    <w:bottom w:val="none" w:sz="0" w:space="0" w:color="auto"/>
                    <w:right w:val="none" w:sz="0" w:space="0" w:color="auto"/>
                  </w:divBdr>
                  <w:divsChild>
                    <w:div w:id="935602751">
                      <w:marLeft w:val="0"/>
                      <w:marRight w:val="0"/>
                      <w:marTop w:val="0"/>
                      <w:marBottom w:val="0"/>
                      <w:divBdr>
                        <w:top w:val="none" w:sz="0" w:space="0" w:color="auto"/>
                        <w:left w:val="none" w:sz="0" w:space="0" w:color="auto"/>
                        <w:bottom w:val="none" w:sz="0" w:space="0" w:color="auto"/>
                        <w:right w:val="none" w:sz="0" w:space="0" w:color="auto"/>
                      </w:divBdr>
                      <w:divsChild>
                        <w:div w:id="1606034219">
                          <w:marLeft w:val="0"/>
                          <w:marRight w:val="0"/>
                          <w:marTop w:val="0"/>
                          <w:marBottom w:val="0"/>
                          <w:divBdr>
                            <w:top w:val="none" w:sz="0" w:space="0" w:color="auto"/>
                            <w:left w:val="none" w:sz="0" w:space="0" w:color="auto"/>
                            <w:bottom w:val="none" w:sz="0" w:space="0" w:color="auto"/>
                            <w:right w:val="none" w:sz="0" w:space="0" w:color="auto"/>
                          </w:divBdr>
                          <w:divsChild>
                            <w:div w:id="1712458727">
                              <w:marLeft w:val="0"/>
                              <w:marRight w:val="0"/>
                              <w:marTop w:val="0"/>
                              <w:marBottom w:val="0"/>
                              <w:divBdr>
                                <w:top w:val="none" w:sz="0" w:space="0" w:color="auto"/>
                                <w:left w:val="none" w:sz="0" w:space="0" w:color="auto"/>
                                <w:bottom w:val="none" w:sz="0" w:space="0" w:color="auto"/>
                                <w:right w:val="none" w:sz="0" w:space="0" w:color="auto"/>
                              </w:divBdr>
                            </w:div>
                            <w:div w:id="1243026803">
                              <w:marLeft w:val="0"/>
                              <w:marRight w:val="0"/>
                              <w:marTop w:val="0"/>
                              <w:marBottom w:val="0"/>
                              <w:divBdr>
                                <w:top w:val="none" w:sz="0" w:space="0" w:color="auto"/>
                                <w:left w:val="none" w:sz="0" w:space="0" w:color="auto"/>
                                <w:bottom w:val="none" w:sz="0" w:space="0" w:color="auto"/>
                                <w:right w:val="none" w:sz="0" w:space="0" w:color="auto"/>
                              </w:divBdr>
                              <w:divsChild>
                                <w:div w:id="570651830">
                                  <w:marLeft w:val="0"/>
                                  <w:marRight w:val="0"/>
                                  <w:marTop w:val="0"/>
                                  <w:marBottom w:val="0"/>
                                  <w:divBdr>
                                    <w:top w:val="none" w:sz="0" w:space="0" w:color="auto"/>
                                    <w:left w:val="none" w:sz="0" w:space="0" w:color="auto"/>
                                    <w:bottom w:val="none" w:sz="0" w:space="0" w:color="auto"/>
                                    <w:right w:val="none" w:sz="0" w:space="0" w:color="auto"/>
                                  </w:divBdr>
                                  <w:divsChild>
                                    <w:div w:id="535772081">
                                      <w:marLeft w:val="0"/>
                                      <w:marRight w:val="0"/>
                                      <w:marTop w:val="0"/>
                                      <w:marBottom w:val="0"/>
                                      <w:divBdr>
                                        <w:top w:val="none" w:sz="0" w:space="0" w:color="auto"/>
                                        <w:left w:val="none" w:sz="0" w:space="0" w:color="auto"/>
                                        <w:bottom w:val="none" w:sz="0" w:space="0" w:color="auto"/>
                                        <w:right w:val="none" w:sz="0" w:space="0" w:color="auto"/>
                                      </w:divBdr>
                                    </w:div>
                                  </w:divsChild>
                                </w:div>
                                <w:div w:id="1314679708">
                                  <w:marLeft w:val="0"/>
                                  <w:marRight w:val="0"/>
                                  <w:marTop w:val="0"/>
                                  <w:marBottom w:val="0"/>
                                  <w:divBdr>
                                    <w:top w:val="none" w:sz="0" w:space="0" w:color="auto"/>
                                    <w:left w:val="none" w:sz="0" w:space="0" w:color="auto"/>
                                    <w:bottom w:val="none" w:sz="0" w:space="0" w:color="auto"/>
                                    <w:right w:val="none" w:sz="0" w:space="0" w:color="auto"/>
                                  </w:divBdr>
                                  <w:divsChild>
                                    <w:div w:id="547572927">
                                      <w:marLeft w:val="0"/>
                                      <w:marRight w:val="0"/>
                                      <w:marTop w:val="0"/>
                                      <w:marBottom w:val="0"/>
                                      <w:divBdr>
                                        <w:top w:val="none" w:sz="0" w:space="0" w:color="auto"/>
                                        <w:left w:val="none" w:sz="0" w:space="0" w:color="auto"/>
                                        <w:bottom w:val="none" w:sz="0" w:space="0" w:color="auto"/>
                                        <w:right w:val="none" w:sz="0" w:space="0" w:color="auto"/>
                                      </w:divBdr>
                                      <w:divsChild>
                                        <w:div w:id="528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2959">
                                  <w:marLeft w:val="0"/>
                                  <w:marRight w:val="0"/>
                                  <w:marTop w:val="0"/>
                                  <w:marBottom w:val="0"/>
                                  <w:divBdr>
                                    <w:top w:val="none" w:sz="0" w:space="0" w:color="auto"/>
                                    <w:left w:val="none" w:sz="0" w:space="0" w:color="auto"/>
                                    <w:bottom w:val="none" w:sz="0" w:space="0" w:color="auto"/>
                                    <w:right w:val="none" w:sz="0" w:space="0" w:color="auto"/>
                                  </w:divBdr>
                                  <w:divsChild>
                                    <w:div w:id="1689672518">
                                      <w:marLeft w:val="0"/>
                                      <w:marRight w:val="0"/>
                                      <w:marTop w:val="0"/>
                                      <w:marBottom w:val="0"/>
                                      <w:divBdr>
                                        <w:top w:val="none" w:sz="0" w:space="0" w:color="auto"/>
                                        <w:left w:val="none" w:sz="0" w:space="0" w:color="auto"/>
                                        <w:bottom w:val="none" w:sz="0" w:space="0" w:color="auto"/>
                                        <w:right w:val="none" w:sz="0" w:space="0" w:color="auto"/>
                                      </w:divBdr>
                                    </w:div>
                                    <w:div w:id="449738409">
                                      <w:marLeft w:val="0"/>
                                      <w:marRight w:val="0"/>
                                      <w:marTop w:val="0"/>
                                      <w:marBottom w:val="0"/>
                                      <w:divBdr>
                                        <w:top w:val="none" w:sz="0" w:space="0" w:color="auto"/>
                                        <w:left w:val="none" w:sz="0" w:space="0" w:color="auto"/>
                                        <w:bottom w:val="none" w:sz="0" w:space="0" w:color="auto"/>
                                        <w:right w:val="none" w:sz="0" w:space="0" w:color="auto"/>
                                      </w:divBdr>
                                      <w:divsChild>
                                        <w:div w:id="51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47884">
                  <w:marLeft w:val="0"/>
                  <w:marRight w:val="0"/>
                  <w:marTop w:val="0"/>
                  <w:marBottom w:val="0"/>
                  <w:divBdr>
                    <w:top w:val="none" w:sz="0" w:space="0" w:color="auto"/>
                    <w:left w:val="none" w:sz="0" w:space="0" w:color="auto"/>
                    <w:bottom w:val="none" w:sz="0" w:space="0" w:color="auto"/>
                    <w:right w:val="none" w:sz="0" w:space="0" w:color="auto"/>
                  </w:divBdr>
                  <w:divsChild>
                    <w:div w:id="760225434">
                      <w:marLeft w:val="0"/>
                      <w:marRight w:val="0"/>
                      <w:marTop w:val="0"/>
                      <w:marBottom w:val="0"/>
                      <w:divBdr>
                        <w:top w:val="none" w:sz="0" w:space="0" w:color="auto"/>
                        <w:left w:val="none" w:sz="0" w:space="0" w:color="auto"/>
                        <w:bottom w:val="none" w:sz="0" w:space="0" w:color="auto"/>
                        <w:right w:val="none" w:sz="0" w:space="0" w:color="auto"/>
                      </w:divBdr>
                      <w:divsChild>
                        <w:div w:id="1378045585">
                          <w:marLeft w:val="0"/>
                          <w:marRight w:val="0"/>
                          <w:marTop w:val="0"/>
                          <w:marBottom w:val="0"/>
                          <w:divBdr>
                            <w:top w:val="none" w:sz="0" w:space="0" w:color="auto"/>
                            <w:left w:val="none" w:sz="0" w:space="0" w:color="auto"/>
                            <w:bottom w:val="none" w:sz="0" w:space="0" w:color="auto"/>
                            <w:right w:val="none" w:sz="0" w:space="0" w:color="auto"/>
                          </w:divBdr>
                          <w:divsChild>
                            <w:div w:id="1403484192">
                              <w:marLeft w:val="0"/>
                              <w:marRight w:val="0"/>
                              <w:marTop w:val="0"/>
                              <w:marBottom w:val="0"/>
                              <w:divBdr>
                                <w:top w:val="none" w:sz="0" w:space="0" w:color="auto"/>
                                <w:left w:val="none" w:sz="0" w:space="0" w:color="auto"/>
                                <w:bottom w:val="none" w:sz="0" w:space="0" w:color="auto"/>
                                <w:right w:val="none" w:sz="0" w:space="0" w:color="auto"/>
                              </w:divBdr>
                            </w:div>
                            <w:div w:id="2085032256">
                              <w:marLeft w:val="0"/>
                              <w:marRight w:val="0"/>
                              <w:marTop w:val="0"/>
                              <w:marBottom w:val="0"/>
                              <w:divBdr>
                                <w:top w:val="none" w:sz="0" w:space="0" w:color="auto"/>
                                <w:left w:val="none" w:sz="0" w:space="0" w:color="auto"/>
                                <w:bottom w:val="none" w:sz="0" w:space="0" w:color="auto"/>
                                <w:right w:val="none" w:sz="0" w:space="0" w:color="auto"/>
                              </w:divBdr>
                              <w:divsChild>
                                <w:div w:id="892496671">
                                  <w:marLeft w:val="0"/>
                                  <w:marRight w:val="0"/>
                                  <w:marTop w:val="0"/>
                                  <w:marBottom w:val="0"/>
                                  <w:divBdr>
                                    <w:top w:val="none" w:sz="0" w:space="0" w:color="auto"/>
                                    <w:left w:val="none" w:sz="0" w:space="0" w:color="auto"/>
                                    <w:bottom w:val="none" w:sz="0" w:space="0" w:color="auto"/>
                                    <w:right w:val="none" w:sz="0" w:space="0" w:color="auto"/>
                                  </w:divBdr>
                                  <w:divsChild>
                                    <w:div w:id="511064486">
                                      <w:marLeft w:val="0"/>
                                      <w:marRight w:val="0"/>
                                      <w:marTop w:val="0"/>
                                      <w:marBottom w:val="0"/>
                                      <w:divBdr>
                                        <w:top w:val="none" w:sz="0" w:space="0" w:color="auto"/>
                                        <w:left w:val="none" w:sz="0" w:space="0" w:color="auto"/>
                                        <w:bottom w:val="none" w:sz="0" w:space="0" w:color="auto"/>
                                        <w:right w:val="none" w:sz="0" w:space="0" w:color="auto"/>
                                      </w:divBdr>
                                    </w:div>
                                  </w:divsChild>
                                </w:div>
                                <w:div w:id="1187871823">
                                  <w:marLeft w:val="0"/>
                                  <w:marRight w:val="0"/>
                                  <w:marTop w:val="0"/>
                                  <w:marBottom w:val="0"/>
                                  <w:divBdr>
                                    <w:top w:val="none" w:sz="0" w:space="0" w:color="auto"/>
                                    <w:left w:val="none" w:sz="0" w:space="0" w:color="auto"/>
                                    <w:bottom w:val="none" w:sz="0" w:space="0" w:color="auto"/>
                                    <w:right w:val="none" w:sz="0" w:space="0" w:color="auto"/>
                                  </w:divBdr>
                                  <w:divsChild>
                                    <w:div w:id="1004092429">
                                      <w:marLeft w:val="0"/>
                                      <w:marRight w:val="0"/>
                                      <w:marTop w:val="0"/>
                                      <w:marBottom w:val="0"/>
                                      <w:divBdr>
                                        <w:top w:val="none" w:sz="0" w:space="0" w:color="auto"/>
                                        <w:left w:val="none" w:sz="0" w:space="0" w:color="auto"/>
                                        <w:bottom w:val="none" w:sz="0" w:space="0" w:color="auto"/>
                                        <w:right w:val="none" w:sz="0" w:space="0" w:color="auto"/>
                                      </w:divBdr>
                                      <w:divsChild>
                                        <w:div w:id="8271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175">
                                  <w:marLeft w:val="0"/>
                                  <w:marRight w:val="0"/>
                                  <w:marTop w:val="0"/>
                                  <w:marBottom w:val="0"/>
                                  <w:divBdr>
                                    <w:top w:val="none" w:sz="0" w:space="0" w:color="auto"/>
                                    <w:left w:val="none" w:sz="0" w:space="0" w:color="auto"/>
                                    <w:bottom w:val="none" w:sz="0" w:space="0" w:color="auto"/>
                                    <w:right w:val="none" w:sz="0" w:space="0" w:color="auto"/>
                                  </w:divBdr>
                                  <w:divsChild>
                                    <w:div w:id="285507068">
                                      <w:marLeft w:val="0"/>
                                      <w:marRight w:val="0"/>
                                      <w:marTop w:val="0"/>
                                      <w:marBottom w:val="0"/>
                                      <w:divBdr>
                                        <w:top w:val="none" w:sz="0" w:space="0" w:color="auto"/>
                                        <w:left w:val="none" w:sz="0" w:space="0" w:color="auto"/>
                                        <w:bottom w:val="none" w:sz="0" w:space="0" w:color="auto"/>
                                        <w:right w:val="none" w:sz="0" w:space="0" w:color="auto"/>
                                      </w:divBdr>
                                    </w:div>
                                    <w:div w:id="1933120230">
                                      <w:marLeft w:val="0"/>
                                      <w:marRight w:val="0"/>
                                      <w:marTop w:val="0"/>
                                      <w:marBottom w:val="0"/>
                                      <w:divBdr>
                                        <w:top w:val="none" w:sz="0" w:space="0" w:color="auto"/>
                                        <w:left w:val="none" w:sz="0" w:space="0" w:color="auto"/>
                                        <w:bottom w:val="none" w:sz="0" w:space="0" w:color="auto"/>
                                        <w:right w:val="none" w:sz="0" w:space="0" w:color="auto"/>
                                      </w:divBdr>
                                      <w:divsChild>
                                        <w:div w:id="17466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376634">
              <w:marLeft w:val="0"/>
              <w:marRight w:val="0"/>
              <w:marTop w:val="0"/>
              <w:marBottom w:val="0"/>
              <w:divBdr>
                <w:top w:val="none" w:sz="0" w:space="0" w:color="auto"/>
                <w:left w:val="none" w:sz="0" w:space="0" w:color="auto"/>
                <w:bottom w:val="none" w:sz="0" w:space="0" w:color="auto"/>
                <w:right w:val="none" w:sz="0" w:space="0" w:color="auto"/>
              </w:divBdr>
              <w:divsChild>
                <w:div w:id="19755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2177">
      <w:bodyDiv w:val="1"/>
      <w:marLeft w:val="0"/>
      <w:marRight w:val="0"/>
      <w:marTop w:val="0"/>
      <w:marBottom w:val="0"/>
      <w:divBdr>
        <w:top w:val="none" w:sz="0" w:space="0" w:color="auto"/>
        <w:left w:val="none" w:sz="0" w:space="0" w:color="auto"/>
        <w:bottom w:val="none" w:sz="0" w:space="0" w:color="auto"/>
        <w:right w:val="none" w:sz="0" w:space="0" w:color="auto"/>
      </w:divBdr>
      <w:divsChild>
        <w:div w:id="74210167">
          <w:marLeft w:val="0"/>
          <w:marRight w:val="0"/>
          <w:marTop w:val="0"/>
          <w:marBottom w:val="0"/>
          <w:divBdr>
            <w:top w:val="none" w:sz="0" w:space="0" w:color="auto"/>
            <w:left w:val="none" w:sz="0" w:space="0" w:color="auto"/>
            <w:bottom w:val="none" w:sz="0" w:space="0" w:color="auto"/>
            <w:right w:val="none" w:sz="0" w:space="0" w:color="auto"/>
          </w:divBdr>
          <w:divsChild>
            <w:div w:id="1153596308">
              <w:marLeft w:val="0"/>
              <w:marRight w:val="0"/>
              <w:marTop w:val="0"/>
              <w:marBottom w:val="0"/>
              <w:divBdr>
                <w:top w:val="none" w:sz="0" w:space="0" w:color="auto"/>
                <w:left w:val="none" w:sz="0" w:space="0" w:color="auto"/>
                <w:bottom w:val="none" w:sz="0" w:space="0" w:color="auto"/>
                <w:right w:val="none" w:sz="0" w:space="0" w:color="auto"/>
              </w:divBdr>
            </w:div>
            <w:div w:id="103809367">
              <w:marLeft w:val="0"/>
              <w:marRight w:val="0"/>
              <w:marTop w:val="0"/>
              <w:marBottom w:val="0"/>
              <w:divBdr>
                <w:top w:val="none" w:sz="0" w:space="0" w:color="auto"/>
                <w:left w:val="none" w:sz="0" w:space="0" w:color="auto"/>
                <w:bottom w:val="none" w:sz="0" w:space="0" w:color="auto"/>
                <w:right w:val="none" w:sz="0" w:space="0" w:color="auto"/>
              </w:divBdr>
            </w:div>
            <w:div w:id="53239236">
              <w:marLeft w:val="0"/>
              <w:marRight w:val="0"/>
              <w:marTop w:val="0"/>
              <w:marBottom w:val="0"/>
              <w:divBdr>
                <w:top w:val="none" w:sz="0" w:space="0" w:color="auto"/>
                <w:left w:val="none" w:sz="0" w:space="0" w:color="auto"/>
                <w:bottom w:val="none" w:sz="0" w:space="0" w:color="auto"/>
                <w:right w:val="none" w:sz="0" w:space="0" w:color="auto"/>
              </w:divBdr>
              <w:divsChild>
                <w:div w:id="1768581094">
                  <w:marLeft w:val="0"/>
                  <w:marRight w:val="0"/>
                  <w:marTop w:val="0"/>
                  <w:marBottom w:val="0"/>
                  <w:divBdr>
                    <w:top w:val="none" w:sz="0" w:space="0" w:color="auto"/>
                    <w:left w:val="none" w:sz="0" w:space="0" w:color="auto"/>
                    <w:bottom w:val="none" w:sz="0" w:space="0" w:color="auto"/>
                    <w:right w:val="none" w:sz="0" w:space="0" w:color="auto"/>
                  </w:divBdr>
                </w:div>
              </w:divsChild>
            </w:div>
            <w:div w:id="1253129791">
              <w:marLeft w:val="0"/>
              <w:marRight w:val="0"/>
              <w:marTop w:val="0"/>
              <w:marBottom w:val="0"/>
              <w:divBdr>
                <w:top w:val="none" w:sz="0" w:space="0" w:color="auto"/>
                <w:left w:val="none" w:sz="0" w:space="0" w:color="auto"/>
                <w:bottom w:val="none" w:sz="0" w:space="0" w:color="auto"/>
                <w:right w:val="none" w:sz="0" w:space="0" w:color="auto"/>
              </w:divBdr>
              <w:divsChild>
                <w:div w:id="1956713992">
                  <w:marLeft w:val="0"/>
                  <w:marRight w:val="0"/>
                  <w:marTop w:val="0"/>
                  <w:marBottom w:val="0"/>
                  <w:divBdr>
                    <w:top w:val="none" w:sz="0" w:space="0" w:color="auto"/>
                    <w:left w:val="none" w:sz="0" w:space="0" w:color="auto"/>
                    <w:bottom w:val="none" w:sz="0" w:space="0" w:color="auto"/>
                    <w:right w:val="none" w:sz="0" w:space="0" w:color="auto"/>
                  </w:divBdr>
                  <w:divsChild>
                    <w:div w:id="10844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613">
              <w:marLeft w:val="0"/>
              <w:marRight w:val="0"/>
              <w:marTop w:val="0"/>
              <w:marBottom w:val="0"/>
              <w:divBdr>
                <w:top w:val="none" w:sz="0" w:space="0" w:color="auto"/>
                <w:left w:val="none" w:sz="0" w:space="0" w:color="auto"/>
                <w:bottom w:val="none" w:sz="0" w:space="0" w:color="auto"/>
                <w:right w:val="none" w:sz="0" w:space="0" w:color="auto"/>
              </w:divBdr>
              <w:divsChild>
                <w:div w:id="590938709">
                  <w:marLeft w:val="0"/>
                  <w:marRight w:val="0"/>
                  <w:marTop w:val="0"/>
                  <w:marBottom w:val="0"/>
                  <w:divBdr>
                    <w:top w:val="none" w:sz="0" w:space="0" w:color="auto"/>
                    <w:left w:val="none" w:sz="0" w:space="0" w:color="auto"/>
                    <w:bottom w:val="none" w:sz="0" w:space="0" w:color="auto"/>
                    <w:right w:val="none" w:sz="0" w:space="0" w:color="auto"/>
                  </w:divBdr>
                  <w:divsChild>
                    <w:div w:id="1378965878">
                      <w:marLeft w:val="0"/>
                      <w:marRight w:val="0"/>
                      <w:marTop w:val="0"/>
                      <w:marBottom w:val="0"/>
                      <w:divBdr>
                        <w:top w:val="none" w:sz="0" w:space="0" w:color="auto"/>
                        <w:left w:val="none" w:sz="0" w:space="0" w:color="auto"/>
                        <w:bottom w:val="none" w:sz="0" w:space="0" w:color="auto"/>
                        <w:right w:val="none" w:sz="0" w:space="0" w:color="auto"/>
                      </w:divBdr>
                      <w:divsChild>
                        <w:div w:id="217477750">
                          <w:marLeft w:val="0"/>
                          <w:marRight w:val="0"/>
                          <w:marTop w:val="0"/>
                          <w:marBottom w:val="0"/>
                          <w:divBdr>
                            <w:top w:val="none" w:sz="0" w:space="0" w:color="auto"/>
                            <w:left w:val="none" w:sz="0" w:space="0" w:color="auto"/>
                            <w:bottom w:val="none" w:sz="0" w:space="0" w:color="auto"/>
                            <w:right w:val="none" w:sz="0" w:space="0" w:color="auto"/>
                          </w:divBdr>
                          <w:divsChild>
                            <w:div w:id="420377293">
                              <w:marLeft w:val="0"/>
                              <w:marRight w:val="0"/>
                              <w:marTop w:val="0"/>
                              <w:marBottom w:val="0"/>
                              <w:divBdr>
                                <w:top w:val="none" w:sz="0" w:space="0" w:color="auto"/>
                                <w:left w:val="none" w:sz="0" w:space="0" w:color="auto"/>
                                <w:bottom w:val="none" w:sz="0" w:space="0" w:color="auto"/>
                                <w:right w:val="none" w:sz="0" w:space="0" w:color="auto"/>
                              </w:divBdr>
                            </w:div>
                            <w:div w:id="2109808298">
                              <w:marLeft w:val="0"/>
                              <w:marRight w:val="0"/>
                              <w:marTop w:val="0"/>
                              <w:marBottom w:val="0"/>
                              <w:divBdr>
                                <w:top w:val="none" w:sz="0" w:space="0" w:color="auto"/>
                                <w:left w:val="none" w:sz="0" w:space="0" w:color="auto"/>
                                <w:bottom w:val="none" w:sz="0" w:space="0" w:color="auto"/>
                                <w:right w:val="none" w:sz="0" w:space="0" w:color="auto"/>
                              </w:divBdr>
                              <w:divsChild>
                                <w:div w:id="578440830">
                                  <w:marLeft w:val="0"/>
                                  <w:marRight w:val="0"/>
                                  <w:marTop w:val="0"/>
                                  <w:marBottom w:val="0"/>
                                  <w:divBdr>
                                    <w:top w:val="none" w:sz="0" w:space="0" w:color="auto"/>
                                    <w:left w:val="none" w:sz="0" w:space="0" w:color="auto"/>
                                    <w:bottom w:val="none" w:sz="0" w:space="0" w:color="auto"/>
                                    <w:right w:val="none" w:sz="0" w:space="0" w:color="auto"/>
                                  </w:divBdr>
                                  <w:divsChild>
                                    <w:div w:id="1498616053">
                                      <w:marLeft w:val="0"/>
                                      <w:marRight w:val="0"/>
                                      <w:marTop w:val="0"/>
                                      <w:marBottom w:val="0"/>
                                      <w:divBdr>
                                        <w:top w:val="none" w:sz="0" w:space="0" w:color="auto"/>
                                        <w:left w:val="none" w:sz="0" w:space="0" w:color="auto"/>
                                        <w:bottom w:val="none" w:sz="0" w:space="0" w:color="auto"/>
                                        <w:right w:val="none" w:sz="0" w:space="0" w:color="auto"/>
                                      </w:divBdr>
                                    </w:div>
                                  </w:divsChild>
                                </w:div>
                                <w:div w:id="473453991">
                                  <w:marLeft w:val="0"/>
                                  <w:marRight w:val="0"/>
                                  <w:marTop w:val="0"/>
                                  <w:marBottom w:val="0"/>
                                  <w:divBdr>
                                    <w:top w:val="none" w:sz="0" w:space="0" w:color="auto"/>
                                    <w:left w:val="none" w:sz="0" w:space="0" w:color="auto"/>
                                    <w:bottom w:val="none" w:sz="0" w:space="0" w:color="auto"/>
                                    <w:right w:val="none" w:sz="0" w:space="0" w:color="auto"/>
                                  </w:divBdr>
                                  <w:divsChild>
                                    <w:div w:id="1473446182">
                                      <w:marLeft w:val="0"/>
                                      <w:marRight w:val="0"/>
                                      <w:marTop w:val="0"/>
                                      <w:marBottom w:val="0"/>
                                      <w:divBdr>
                                        <w:top w:val="none" w:sz="0" w:space="0" w:color="auto"/>
                                        <w:left w:val="none" w:sz="0" w:space="0" w:color="auto"/>
                                        <w:bottom w:val="none" w:sz="0" w:space="0" w:color="auto"/>
                                        <w:right w:val="none" w:sz="0" w:space="0" w:color="auto"/>
                                      </w:divBdr>
                                      <w:divsChild>
                                        <w:div w:id="1428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37">
                                  <w:marLeft w:val="0"/>
                                  <w:marRight w:val="0"/>
                                  <w:marTop w:val="0"/>
                                  <w:marBottom w:val="0"/>
                                  <w:divBdr>
                                    <w:top w:val="none" w:sz="0" w:space="0" w:color="auto"/>
                                    <w:left w:val="none" w:sz="0" w:space="0" w:color="auto"/>
                                    <w:bottom w:val="none" w:sz="0" w:space="0" w:color="auto"/>
                                    <w:right w:val="none" w:sz="0" w:space="0" w:color="auto"/>
                                  </w:divBdr>
                                  <w:divsChild>
                                    <w:div w:id="68968208">
                                      <w:marLeft w:val="0"/>
                                      <w:marRight w:val="0"/>
                                      <w:marTop w:val="0"/>
                                      <w:marBottom w:val="0"/>
                                      <w:divBdr>
                                        <w:top w:val="none" w:sz="0" w:space="0" w:color="auto"/>
                                        <w:left w:val="none" w:sz="0" w:space="0" w:color="auto"/>
                                        <w:bottom w:val="none" w:sz="0" w:space="0" w:color="auto"/>
                                        <w:right w:val="none" w:sz="0" w:space="0" w:color="auto"/>
                                      </w:divBdr>
                                    </w:div>
                                    <w:div w:id="1081028133">
                                      <w:marLeft w:val="0"/>
                                      <w:marRight w:val="0"/>
                                      <w:marTop w:val="0"/>
                                      <w:marBottom w:val="0"/>
                                      <w:divBdr>
                                        <w:top w:val="none" w:sz="0" w:space="0" w:color="auto"/>
                                        <w:left w:val="none" w:sz="0" w:space="0" w:color="auto"/>
                                        <w:bottom w:val="none" w:sz="0" w:space="0" w:color="auto"/>
                                        <w:right w:val="none" w:sz="0" w:space="0" w:color="auto"/>
                                      </w:divBdr>
                                      <w:divsChild>
                                        <w:div w:id="20537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8224">
                              <w:marLeft w:val="0"/>
                              <w:marRight w:val="0"/>
                              <w:marTop w:val="0"/>
                              <w:marBottom w:val="0"/>
                              <w:divBdr>
                                <w:top w:val="none" w:sz="0" w:space="0" w:color="auto"/>
                                <w:left w:val="none" w:sz="0" w:space="0" w:color="auto"/>
                                <w:bottom w:val="none" w:sz="0" w:space="0" w:color="auto"/>
                                <w:right w:val="none" w:sz="0" w:space="0" w:color="auto"/>
                              </w:divBdr>
                              <w:divsChild>
                                <w:div w:id="924144282">
                                  <w:marLeft w:val="0"/>
                                  <w:marRight w:val="0"/>
                                  <w:marTop w:val="0"/>
                                  <w:marBottom w:val="0"/>
                                  <w:divBdr>
                                    <w:top w:val="none" w:sz="0" w:space="0" w:color="auto"/>
                                    <w:left w:val="none" w:sz="0" w:space="0" w:color="auto"/>
                                    <w:bottom w:val="none" w:sz="0" w:space="0" w:color="auto"/>
                                    <w:right w:val="none" w:sz="0" w:space="0" w:color="auto"/>
                                  </w:divBdr>
                                  <w:divsChild>
                                    <w:div w:id="1774520572">
                                      <w:marLeft w:val="0"/>
                                      <w:marRight w:val="0"/>
                                      <w:marTop w:val="0"/>
                                      <w:marBottom w:val="0"/>
                                      <w:divBdr>
                                        <w:top w:val="none" w:sz="0" w:space="0" w:color="auto"/>
                                        <w:left w:val="none" w:sz="0" w:space="0" w:color="auto"/>
                                        <w:bottom w:val="none" w:sz="0" w:space="0" w:color="auto"/>
                                        <w:right w:val="none" w:sz="0" w:space="0" w:color="auto"/>
                                      </w:divBdr>
                                    </w:div>
                                    <w:div w:id="1440880910">
                                      <w:marLeft w:val="0"/>
                                      <w:marRight w:val="0"/>
                                      <w:marTop w:val="0"/>
                                      <w:marBottom w:val="0"/>
                                      <w:divBdr>
                                        <w:top w:val="none" w:sz="0" w:space="0" w:color="auto"/>
                                        <w:left w:val="none" w:sz="0" w:space="0" w:color="auto"/>
                                        <w:bottom w:val="none" w:sz="0" w:space="0" w:color="auto"/>
                                        <w:right w:val="none" w:sz="0" w:space="0" w:color="auto"/>
                                      </w:divBdr>
                                      <w:divsChild>
                                        <w:div w:id="6203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3293">
                  <w:marLeft w:val="0"/>
                  <w:marRight w:val="0"/>
                  <w:marTop w:val="0"/>
                  <w:marBottom w:val="0"/>
                  <w:divBdr>
                    <w:top w:val="none" w:sz="0" w:space="0" w:color="auto"/>
                    <w:left w:val="none" w:sz="0" w:space="0" w:color="auto"/>
                    <w:bottom w:val="none" w:sz="0" w:space="0" w:color="auto"/>
                    <w:right w:val="none" w:sz="0" w:space="0" w:color="auto"/>
                  </w:divBdr>
                  <w:divsChild>
                    <w:div w:id="1890265483">
                      <w:marLeft w:val="0"/>
                      <w:marRight w:val="0"/>
                      <w:marTop w:val="0"/>
                      <w:marBottom w:val="0"/>
                      <w:divBdr>
                        <w:top w:val="none" w:sz="0" w:space="0" w:color="auto"/>
                        <w:left w:val="none" w:sz="0" w:space="0" w:color="auto"/>
                        <w:bottom w:val="none" w:sz="0" w:space="0" w:color="auto"/>
                        <w:right w:val="none" w:sz="0" w:space="0" w:color="auto"/>
                      </w:divBdr>
                      <w:divsChild>
                        <w:div w:id="1824539218">
                          <w:marLeft w:val="0"/>
                          <w:marRight w:val="0"/>
                          <w:marTop w:val="0"/>
                          <w:marBottom w:val="0"/>
                          <w:divBdr>
                            <w:top w:val="none" w:sz="0" w:space="0" w:color="auto"/>
                            <w:left w:val="none" w:sz="0" w:space="0" w:color="auto"/>
                            <w:bottom w:val="none" w:sz="0" w:space="0" w:color="auto"/>
                            <w:right w:val="none" w:sz="0" w:space="0" w:color="auto"/>
                          </w:divBdr>
                          <w:divsChild>
                            <w:div w:id="1965959506">
                              <w:marLeft w:val="0"/>
                              <w:marRight w:val="0"/>
                              <w:marTop w:val="0"/>
                              <w:marBottom w:val="0"/>
                              <w:divBdr>
                                <w:top w:val="none" w:sz="0" w:space="0" w:color="auto"/>
                                <w:left w:val="none" w:sz="0" w:space="0" w:color="auto"/>
                                <w:bottom w:val="none" w:sz="0" w:space="0" w:color="auto"/>
                                <w:right w:val="none" w:sz="0" w:space="0" w:color="auto"/>
                              </w:divBdr>
                            </w:div>
                            <w:div w:id="1070805031">
                              <w:marLeft w:val="0"/>
                              <w:marRight w:val="0"/>
                              <w:marTop w:val="0"/>
                              <w:marBottom w:val="0"/>
                              <w:divBdr>
                                <w:top w:val="none" w:sz="0" w:space="0" w:color="auto"/>
                                <w:left w:val="none" w:sz="0" w:space="0" w:color="auto"/>
                                <w:bottom w:val="none" w:sz="0" w:space="0" w:color="auto"/>
                                <w:right w:val="none" w:sz="0" w:space="0" w:color="auto"/>
                              </w:divBdr>
                              <w:divsChild>
                                <w:div w:id="1766726575">
                                  <w:marLeft w:val="0"/>
                                  <w:marRight w:val="0"/>
                                  <w:marTop w:val="0"/>
                                  <w:marBottom w:val="0"/>
                                  <w:divBdr>
                                    <w:top w:val="none" w:sz="0" w:space="0" w:color="auto"/>
                                    <w:left w:val="none" w:sz="0" w:space="0" w:color="auto"/>
                                    <w:bottom w:val="none" w:sz="0" w:space="0" w:color="auto"/>
                                    <w:right w:val="none" w:sz="0" w:space="0" w:color="auto"/>
                                  </w:divBdr>
                                  <w:divsChild>
                                    <w:div w:id="1392314808">
                                      <w:marLeft w:val="0"/>
                                      <w:marRight w:val="0"/>
                                      <w:marTop w:val="0"/>
                                      <w:marBottom w:val="0"/>
                                      <w:divBdr>
                                        <w:top w:val="none" w:sz="0" w:space="0" w:color="auto"/>
                                        <w:left w:val="none" w:sz="0" w:space="0" w:color="auto"/>
                                        <w:bottom w:val="none" w:sz="0" w:space="0" w:color="auto"/>
                                        <w:right w:val="none" w:sz="0" w:space="0" w:color="auto"/>
                                      </w:divBdr>
                                    </w:div>
                                    <w:div w:id="952905637">
                                      <w:marLeft w:val="0"/>
                                      <w:marRight w:val="0"/>
                                      <w:marTop w:val="0"/>
                                      <w:marBottom w:val="0"/>
                                      <w:divBdr>
                                        <w:top w:val="none" w:sz="0" w:space="0" w:color="auto"/>
                                        <w:left w:val="none" w:sz="0" w:space="0" w:color="auto"/>
                                        <w:bottom w:val="none" w:sz="0" w:space="0" w:color="auto"/>
                                        <w:right w:val="none" w:sz="0" w:space="0" w:color="auto"/>
                                      </w:divBdr>
                                      <w:divsChild>
                                        <w:div w:id="14052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269">
                                  <w:marLeft w:val="0"/>
                                  <w:marRight w:val="0"/>
                                  <w:marTop w:val="0"/>
                                  <w:marBottom w:val="0"/>
                                  <w:divBdr>
                                    <w:top w:val="none" w:sz="0" w:space="0" w:color="auto"/>
                                    <w:left w:val="none" w:sz="0" w:space="0" w:color="auto"/>
                                    <w:bottom w:val="none" w:sz="0" w:space="0" w:color="auto"/>
                                    <w:right w:val="none" w:sz="0" w:space="0" w:color="auto"/>
                                  </w:divBdr>
                                  <w:divsChild>
                                    <w:div w:id="504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4454">
                              <w:marLeft w:val="0"/>
                              <w:marRight w:val="0"/>
                              <w:marTop w:val="0"/>
                              <w:marBottom w:val="0"/>
                              <w:divBdr>
                                <w:top w:val="none" w:sz="0" w:space="0" w:color="auto"/>
                                <w:left w:val="none" w:sz="0" w:space="0" w:color="auto"/>
                                <w:bottom w:val="none" w:sz="0" w:space="0" w:color="auto"/>
                                <w:right w:val="none" w:sz="0" w:space="0" w:color="auto"/>
                              </w:divBdr>
                              <w:divsChild>
                                <w:div w:id="843859970">
                                  <w:marLeft w:val="0"/>
                                  <w:marRight w:val="0"/>
                                  <w:marTop w:val="0"/>
                                  <w:marBottom w:val="0"/>
                                  <w:divBdr>
                                    <w:top w:val="none" w:sz="0" w:space="0" w:color="auto"/>
                                    <w:left w:val="none" w:sz="0" w:space="0" w:color="auto"/>
                                    <w:bottom w:val="none" w:sz="0" w:space="0" w:color="auto"/>
                                    <w:right w:val="none" w:sz="0" w:space="0" w:color="auto"/>
                                  </w:divBdr>
                                  <w:divsChild>
                                    <w:div w:id="546065788">
                                      <w:marLeft w:val="0"/>
                                      <w:marRight w:val="0"/>
                                      <w:marTop w:val="0"/>
                                      <w:marBottom w:val="0"/>
                                      <w:divBdr>
                                        <w:top w:val="none" w:sz="0" w:space="0" w:color="auto"/>
                                        <w:left w:val="none" w:sz="0" w:space="0" w:color="auto"/>
                                        <w:bottom w:val="none" w:sz="0" w:space="0" w:color="auto"/>
                                        <w:right w:val="none" w:sz="0" w:space="0" w:color="auto"/>
                                      </w:divBdr>
                                      <w:divsChild>
                                        <w:div w:id="16964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0364">
                              <w:marLeft w:val="0"/>
                              <w:marRight w:val="0"/>
                              <w:marTop w:val="0"/>
                              <w:marBottom w:val="0"/>
                              <w:divBdr>
                                <w:top w:val="none" w:sz="0" w:space="0" w:color="auto"/>
                                <w:left w:val="none" w:sz="0" w:space="0" w:color="auto"/>
                                <w:bottom w:val="none" w:sz="0" w:space="0" w:color="auto"/>
                                <w:right w:val="none" w:sz="0" w:space="0" w:color="auto"/>
                              </w:divBdr>
                              <w:divsChild>
                                <w:div w:id="381944921">
                                  <w:marLeft w:val="0"/>
                                  <w:marRight w:val="0"/>
                                  <w:marTop w:val="0"/>
                                  <w:marBottom w:val="0"/>
                                  <w:divBdr>
                                    <w:top w:val="none" w:sz="0" w:space="0" w:color="auto"/>
                                    <w:left w:val="none" w:sz="0" w:space="0" w:color="auto"/>
                                    <w:bottom w:val="none" w:sz="0" w:space="0" w:color="auto"/>
                                    <w:right w:val="none" w:sz="0" w:space="0" w:color="auto"/>
                                  </w:divBdr>
                                  <w:divsChild>
                                    <w:div w:id="1509904131">
                                      <w:marLeft w:val="0"/>
                                      <w:marRight w:val="0"/>
                                      <w:marTop w:val="0"/>
                                      <w:marBottom w:val="0"/>
                                      <w:divBdr>
                                        <w:top w:val="none" w:sz="0" w:space="0" w:color="auto"/>
                                        <w:left w:val="none" w:sz="0" w:space="0" w:color="auto"/>
                                        <w:bottom w:val="none" w:sz="0" w:space="0" w:color="auto"/>
                                        <w:right w:val="none" w:sz="0" w:space="0" w:color="auto"/>
                                      </w:divBdr>
                                    </w:div>
                                    <w:div w:id="1530685044">
                                      <w:marLeft w:val="0"/>
                                      <w:marRight w:val="0"/>
                                      <w:marTop w:val="0"/>
                                      <w:marBottom w:val="0"/>
                                      <w:divBdr>
                                        <w:top w:val="none" w:sz="0" w:space="0" w:color="auto"/>
                                        <w:left w:val="none" w:sz="0" w:space="0" w:color="auto"/>
                                        <w:bottom w:val="none" w:sz="0" w:space="0" w:color="auto"/>
                                        <w:right w:val="none" w:sz="0" w:space="0" w:color="auto"/>
                                      </w:divBdr>
                                      <w:divsChild>
                                        <w:div w:id="13104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9015">
                  <w:marLeft w:val="0"/>
                  <w:marRight w:val="0"/>
                  <w:marTop w:val="0"/>
                  <w:marBottom w:val="0"/>
                  <w:divBdr>
                    <w:top w:val="none" w:sz="0" w:space="0" w:color="auto"/>
                    <w:left w:val="none" w:sz="0" w:space="0" w:color="auto"/>
                    <w:bottom w:val="none" w:sz="0" w:space="0" w:color="auto"/>
                    <w:right w:val="none" w:sz="0" w:space="0" w:color="auto"/>
                  </w:divBdr>
                  <w:divsChild>
                    <w:div w:id="497622210">
                      <w:marLeft w:val="0"/>
                      <w:marRight w:val="0"/>
                      <w:marTop w:val="0"/>
                      <w:marBottom w:val="0"/>
                      <w:divBdr>
                        <w:top w:val="none" w:sz="0" w:space="0" w:color="auto"/>
                        <w:left w:val="none" w:sz="0" w:space="0" w:color="auto"/>
                        <w:bottom w:val="none" w:sz="0" w:space="0" w:color="auto"/>
                        <w:right w:val="none" w:sz="0" w:space="0" w:color="auto"/>
                      </w:divBdr>
                      <w:divsChild>
                        <w:div w:id="536355499">
                          <w:marLeft w:val="0"/>
                          <w:marRight w:val="0"/>
                          <w:marTop w:val="0"/>
                          <w:marBottom w:val="0"/>
                          <w:divBdr>
                            <w:top w:val="none" w:sz="0" w:space="0" w:color="auto"/>
                            <w:left w:val="none" w:sz="0" w:space="0" w:color="auto"/>
                            <w:bottom w:val="none" w:sz="0" w:space="0" w:color="auto"/>
                            <w:right w:val="none" w:sz="0" w:space="0" w:color="auto"/>
                          </w:divBdr>
                          <w:divsChild>
                            <w:div w:id="808473625">
                              <w:marLeft w:val="0"/>
                              <w:marRight w:val="0"/>
                              <w:marTop w:val="0"/>
                              <w:marBottom w:val="0"/>
                              <w:divBdr>
                                <w:top w:val="none" w:sz="0" w:space="0" w:color="auto"/>
                                <w:left w:val="none" w:sz="0" w:space="0" w:color="auto"/>
                                <w:bottom w:val="none" w:sz="0" w:space="0" w:color="auto"/>
                                <w:right w:val="none" w:sz="0" w:space="0" w:color="auto"/>
                              </w:divBdr>
                            </w:div>
                            <w:div w:id="1305895061">
                              <w:marLeft w:val="0"/>
                              <w:marRight w:val="0"/>
                              <w:marTop w:val="0"/>
                              <w:marBottom w:val="0"/>
                              <w:divBdr>
                                <w:top w:val="none" w:sz="0" w:space="0" w:color="auto"/>
                                <w:left w:val="none" w:sz="0" w:space="0" w:color="auto"/>
                                <w:bottom w:val="none" w:sz="0" w:space="0" w:color="auto"/>
                                <w:right w:val="none" w:sz="0" w:space="0" w:color="auto"/>
                              </w:divBdr>
                              <w:divsChild>
                                <w:div w:id="254673280">
                                  <w:marLeft w:val="0"/>
                                  <w:marRight w:val="0"/>
                                  <w:marTop w:val="0"/>
                                  <w:marBottom w:val="0"/>
                                  <w:divBdr>
                                    <w:top w:val="none" w:sz="0" w:space="0" w:color="auto"/>
                                    <w:left w:val="none" w:sz="0" w:space="0" w:color="auto"/>
                                    <w:bottom w:val="none" w:sz="0" w:space="0" w:color="auto"/>
                                    <w:right w:val="none" w:sz="0" w:space="0" w:color="auto"/>
                                  </w:divBdr>
                                  <w:divsChild>
                                    <w:div w:id="1745251040">
                                      <w:marLeft w:val="0"/>
                                      <w:marRight w:val="0"/>
                                      <w:marTop w:val="0"/>
                                      <w:marBottom w:val="0"/>
                                      <w:divBdr>
                                        <w:top w:val="none" w:sz="0" w:space="0" w:color="auto"/>
                                        <w:left w:val="none" w:sz="0" w:space="0" w:color="auto"/>
                                        <w:bottom w:val="none" w:sz="0" w:space="0" w:color="auto"/>
                                        <w:right w:val="none" w:sz="0" w:space="0" w:color="auto"/>
                                      </w:divBdr>
                                    </w:div>
                                    <w:div w:id="1287396401">
                                      <w:marLeft w:val="0"/>
                                      <w:marRight w:val="0"/>
                                      <w:marTop w:val="0"/>
                                      <w:marBottom w:val="0"/>
                                      <w:divBdr>
                                        <w:top w:val="none" w:sz="0" w:space="0" w:color="auto"/>
                                        <w:left w:val="none" w:sz="0" w:space="0" w:color="auto"/>
                                        <w:bottom w:val="none" w:sz="0" w:space="0" w:color="auto"/>
                                        <w:right w:val="none" w:sz="0" w:space="0" w:color="auto"/>
                                      </w:divBdr>
                                      <w:divsChild>
                                        <w:div w:id="11836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5792">
                                  <w:marLeft w:val="0"/>
                                  <w:marRight w:val="0"/>
                                  <w:marTop w:val="0"/>
                                  <w:marBottom w:val="0"/>
                                  <w:divBdr>
                                    <w:top w:val="none" w:sz="0" w:space="0" w:color="auto"/>
                                    <w:left w:val="none" w:sz="0" w:space="0" w:color="auto"/>
                                    <w:bottom w:val="none" w:sz="0" w:space="0" w:color="auto"/>
                                    <w:right w:val="none" w:sz="0" w:space="0" w:color="auto"/>
                                  </w:divBdr>
                                  <w:divsChild>
                                    <w:div w:id="14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2406">
                              <w:marLeft w:val="0"/>
                              <w:marRight w:val="0"/>
                              <w:marTop w:val="0"/>
                              <w:marBottom w:val="0"/>
                              <w:divBdr>
                                <w:top w:val="none" w:sz="0" w:space="0" w:color="auto"/>
                                <w:left w:val="none" w:sz="0" w:space="0" w:color="auto"/>
                                <w:bottom w:val="none" w:sz="0" w:space="0" w:color="auto"/>
                                <w:right w:val="none" w:sz="0" w:space="0" w:color="auto"/>
                              </w:divBdr>
                              <w:divsChild>
                                <w:div w:id="768500472">
                                  <w:marLeft w:val="0"/>
                                  <w:marRight w:val="0"/>
                                  <w:marTop w:val="0"/>
                                  <w:marBottom w:val="0"/>
                                  <w:divBdr>
                                    <w:top w:val="none" w:sz="0" w:space="0" w:color="auto"/>
                                    <w:left w:val="none" w:sz="0" w:space="0" w:color="auto"/>
                                    <w:bottom w:val="none" w:sz="0" w:space="0" w:color="auto"/>
                                    <w:right w:val="none" w:sz="0" w:space="0" w:color="auto"/>
                                  </w:divBdr>
                                  <w:divsChild>
                                    <w:div w:id="1635134601">
                                      <w:marLeft w:val="0"/>
                                      <w:marRight w:val="0"/>
                                      <w:marTop w:val="0"/>
                                      <w:marBottom w:val="0"/>
                                      <w:divBdr>
                                        <w:top w:val="none" w:sz="0" w:space="0" w:color="auto"/>
                                        <w:left w:val="none" w:sz="0" w:space="0" w:color="auto"/>
                                        <w:bottom w:val="none" w:sz="0" w:space="0" w:color="auto"/>
                                        <w:right w:val="none" w:sz="0" w:space="0" w:color="auto"/>
                                      </w:divBdr>
                                    </w:div>
                                    <w:div w:id="1661352855">
                                      <w:marLeft w:val="0"/>
                                      <w:marRight w:val="0"/>
                                      <w:marTop w:val="0"/>
                                      <w:marBottom w:val="0"/>
                                      <w:divBdr>
                                        <w:top w:val="none" w:sz="0" w:space="0" w:color="auto"/>
                                        <w:left w:val="none" w:sz="0" w:space="0" w:color="auto"/>
                                        <w:bottom w:val="none" w:sz="0" w:space="0" w:color="auto"/>
                                        <w:right w:val="none" w:sz="0" w:space="0" w:color="auto"/>
                                      </w:divBdr>
                                      <w:divsChild>
                                        <w:div w:id="2837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7600">
                  <w:marLeft w:val="0"/>
                  <w:marRight w:val="0"/>
                  <w:marTop w:val="0"/>
                  <w:marBottom w:val="0"/>
                  <w:divBdr>
                    <w:top w:val="none" w:sz="0" w:space="0" w:color="auto"/>
                    <w:left w:val="none" w:sz="0" w:space="0" w:color="auto"/>
                    <w:bottom w:val="none" w:sz="0" w:space="0" w:color="auto"/>
                    <w:right w:val="none" w:sz="0" w:space="0" w:color="auto"/>
                  </w:divBdr>
                  <w:divsChild>
                    <w:div w:id="297734085">
                      <w:marLeft w:val="0"/>
                      <w:marRight w:val="0"/>
                      <w:marTop w:val="0"/>
                      <w:marBottom w:val="0"/>
                      <w:divBdr>
                        <w:top w:val="none" w:sz="0" w:space="0" w:color="auto"/>
                        <w:left w:val="none" w:sz="0" w:space="0" w:color="auto"/>
                        <w:bottom w:val="none" w:sz="0" w:space="0" w:color="auto"/>
                        <w:right w:val="none" w:sz="0" w:space="0" w:color="auto"/>
                      </w:divBdr>
                      <w:divsChild>
                        <w:div w:id="1727995646">
                          <w:marLeft w:val="0"/>
                          <w:marRight w:val="0"/>
                          <w:marTop w:val="0"/>
                          <w:marBottom w:val="0"/>
                          <w:divBdr>
                            <w:top w:val="none" w:sz="0" w:space="0" w:color="auto"/>
                            <w:left w:val="none" w:sz="0" w:space="0" w:color="auto"/>
                            <w:bottom w:val="none" w:sz="0" w:space="0" w:color="auto"/>
                            <w:right w:val="none" w:sz="0" w:space="0" w:color="auto"/>
                          </w:divBdr>
                          <w:divsChild>
                            <w:div w:id="1921518871">
                              <w:marLeft w:val="0"/>
                              <w:marRight w:val="0"/>
                              <w:marTop w:val="0"/>
                              <w:marBottom w:val="0"/>
                              <w:divBdr>
                                <w:top w:val="none" w:sz="0" w:space="0" w:color="auto"/>
                                <w:left w:val="none" w:sz="0" w:space="0" w:color="auto"/>
                                <w:bottom w:val="none" w:sz="0" w:space="0" w:color="auto"/>
                                <w:right w:val="none" w:sz="0" w:space="0" w:color="auto"/>
                              </w:divBdr>
                            </w:div>
                            <w:div w:id="2138405111">
                              <w:marLeft w:val="0"/>
                              <w:marRight w:val="0"/>
                              <w:marTop w:val="0"/>
                              <w:marBottom w:val="0"/>
                              <w:divBdr>
                                <w:top w:val="none" w:sz="0" w:space="0" w:color="auto"/>
                                <w:left w:val="none" w:sz="0" w:space="0" w:color="auto"/>
                                <w:bottom w:val="none" w:sz="0" w:space="0" w:color="auto"/>
                                <w:right w:val="none" w:sz="0" w:space="0" w:color="auto"/>
                              </w:divBdr>
                              <w:divsChild>
                                <w:div w:id="81726463">
                                  <w:marLeft w:val="0"/>
                                  <w:marRight w:val="0"/>
                                  <w:marTop w:val="0"/>
                                  <w:marBottom w:val="0"/>
                                  <w:divBdr>
                                    <w:top w:val="none" w:sz="0" w:space="0" w:color="auto"/>
                                    <w:left w:val="none" w:sz="0" w:space="0" w:color="auto"/>
                                    <w:bottom w:val="none" w:sz="0" w:space="0" w:color="auto"/>
                                    <w:right w:val="none" w:sz="0" w:space="0" w:color="auto"/>
                                  </w:divBdr>
                                  <w:divsChild>
                                    <w:div w:id="638145683">
                                      <w:marLeft w:val="0"/>
                                      <w:marRight w:val="0"/>
                                      <w:marTop w:val="0"/>
                                      <w:marBottom w:val="0"/>
                                      <w:divBdr>
                                        <w:top w:val="none" w:sz="0" w:space="0" w:color="auto"/>
                                        <w:left w:val="none" w:sz="0" w:space="0" w:color="auto"/>
                                        <w:bottom w:val="none" w:sz="0" w:space="0" w:color="auto"/>
                                        <w:right w:val="none" w:sz="0" w:space="0" w:color="auto"/>
                                      </w:divBdr>
                                    </w:div>
                                    <w:div w:id="197594843">
                                      <w:marLeft w:val="0"/>
                                      <w:marRight w:val="0"/>
                                      <w:marTop w:val="0"/>
                                      <w:marBottom w:val="0"/>
                                      <w:divBdr>
                                        <w:top w:val="none" w:sz="0" w:space="0" w:color="auto"/>
                                        <w:left w:val="none" w:sz="0" w:space="0" w:color="auto"/>
                                        <w:bottom w:val="none" w:sz="0" w:space="0" w:color="auto"/>
                                        <w:right w:val="none" w:sz="0" w:space="0" w:color="auto"/>
                                      </w:divBdr>
                                      <w:divsChild>
                                        <w:div w:id="719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167">
                                  <w:marLeft w:val="0"/>
                                  <w:marRight w:val="0"/>
                                  <w:marTop w:val="0"/>
                                  <w:marBottom w:val="0"/>
                                  <w:divBdr>
                                    <w:top w:val="none" w:sz="0" w:space="0" w:color="auto"/>
                                    <w:left w:val="none" w:sz="0" w:space="0" w:color="auto"/>
                                    <w:bottom w:val="none" w:sz="0" w:space="0" w:color="auto"/>
                                    <w:right w:val="none" w:sz="0" w:space="0" w:color="auto"/>
                                  </w:divBdr>
                                  <w:divsChild>
                                    <w:div w:id="1163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1526">
                              <w:marLeft w:val="0"/>
                              <w:marRight w:val="0"/>
                              <w:marTop w:val="0"/>
                              <w:marBottom w:val="0"/>
                              <w:divBdr>
                                <w:top w:val="none" w:sz="0" w:space="0" w:color="auto"/>
                                <w:left w:val="none" w:sz="0" w:space="0" w:color="auto"/>
                                <w:bottom w:val="none" w:sz="0" w:space="0" w:color="auto"/>
                                <w:right w:val="none" w:sz="0" w:space="0" w:color="auto"/>
                              </w:divBdr>
                              <w:divsChild>
                                <w:div w:id="1446314124">
                                  <w:marLeft w:val="0"/>
                                  <w:marRight w:val="0"/>
                                  <w:marTop w:val="0"/>
                                  <w:marBottom w:val="0"/>
                                  <w:divBdr>
                                    <w:top w:val="none" w:sz="0" w:space="0" w:color="auto"/>
                                    <w:left w:val="none" w:sz="0" w:space="0" w:color="auto"/>
                                    <w:bottom w:val="none" w:sz="0" w:space="0" w:color="auto"/>
                                    <w:right w:val="none" w:sz="0" w:space="0" w:color="auto"/>
                                  </w:divBdr>
                                  <w:divsChild>
                                    <w:div w:id="1128164070">
                                      <w:marLeft w:val="0"/>
                                      <w:marRight w:val="0"/>
                                      <w:marTop w:val="0"/>
                                      <w:marBottom w:val="0"/>
                                      <w:divBdr>
                                        <w:top w:val="none" w:sz="0" w:space="0" w:color="auto"/>
                                        <w:left w:val="none" w:sz="0" w:space="0" w:color="auto"/>
                                        <w:bottom w:val="none" w:sz="0" w:space="0" w:color="auto"/>
                                        <w:right w:val="none" w:sz="0" w:space="0" w:color="auto"/>
                                      </w:divBdr>
                                    </w:div>
                                    <w:div w:id="129171675">
                                      <w:marLeft w:val="0"/>
                                      <w:marRight w:val="0"/>
                                      <w:marTop w:val="0"/>
                                      <w:marBottom w:val="0"/>
                                      <w:divBdr>
                                        <w:top w:val="none" w:sz="0" w:space="0" w:color="auto"/>
                                        <w:left w:val="none" w:sz="0" w:space="0" w:color="auto"/>
                                        <w:bottom w:val="none" w:sz="0" w:space="0" w:color="auto"/>
                                        <w:right w:val="none" w:sz="0" w:space="0" w:color="auto"/>
                                      </w:divBdr>
                                      <w:divsChild>
                                        <w:div w:id="251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4393">
                  <w:marLeft w:val="0"/>
                  <w:marRight w:val="0"/>
                  <w:marTop w:val="0"/>
                  <w:marBottom w:val="0"/>
                  <w:divBdr>
                    <w:top w:val="none" w:sz="0" w:space="0" w:color="auto"/>
                    <w:left w:val="none" w:sz="0" w:space="0" w:color="auto"/>
                    <w:bottom w:val="none" w:sz="0" w:space="0" w:color="auto"/>
                    <w:right w:val="none" w:sz="0" w:space="0" w:color="auto"/>
                  </w:divBdr>
                  <w:divsChild>
                    <w:div w:id="837698170">
                      <w:marLeft w:val="0"/>
                      <w:marRight w:val="0"/>
                      <w:marTop w:val="0"/>
                      <w:marBottom w:val="0"/>
                      <w:divBdr>
                        <w:top w:val="none" w:sz="0" w:space="0" w:color="auto"/>
                        <w:left w:val="none" w:sz="0" w:space="0" w:color="auto"/>
                        <w:bottom w:val="none" w:sz="0" w:space="0" w:color="auto"/>
                        <w:right w:val="none" w:sz="0" w:space="0" w:color="auto"/>
                      </w:divBdr>
                      <w:divsChild>
                        <w:div w:id="1490290903">
                          <w:marLeft w:val="0"/>
                          <w:marRight w:val="0"/>
                          <w:marTop w:val="0"/>
                          <w:marBottom w:val="0"/>
                          <w:divBdr>
                            <w:top w:val="none" w:sz="0" w:space="0" w:color="auto"/>
                            <w:left w:val="none" w:sz="0" w:space="0" w:color="auto"/>
                            <w:bottom w:val="none" w:sz="0" w:space="0" w:color="auto"/>
                            <w:right w:val="none" w:sz="0" w:space="0" w:color="auto"/>
                          </w:divBdr>
                          <w:divsChild>
                            <w:div w:id="1993556405">
                              <w:marLeft w:val="0"/>
                              <w:marRight w:val="0"/>
                              <w:marTop w:val="0"/>
                              <w:marBottom w:val="0"/>
                              <w:divBdr>
                                <w:top w:val="none" w:sz="0" w:space="0" w:color="auto"/>
                                <w:left w:val="none" w:sz="0" w:space="0" w:color="auto"/>
                                <w:bottom w:val="none" w:sz="0" w:space="0" w:color="auto"/>
                                <w:right w:val="none" w:sz="0" w:space="0" w:color="auto"/>
                              </w:divBdr>
                            </w:div>
                            <w:div w:id="318505485">
                              <w:marLeft w:val="0"/>
                              <w:marRight w:val="0"/>
                              <w:marTop w:val="0"/>
                              <w:marBottom w:val="0"/>
                              <w:divBdr>
                                <w:top w:val="none" w:sz="0" w:space="0" w:color="auto"/>
                                <w:left w:val="none" w:sz="0" w:space="0" w:color="auto"/>
                                <w:bottom w:val="none" w:sz="0" w:space="0" w:color="auto"/>
                                <w:right w:val="none" w:sz="0" w:space="0" w:color="auto"/>
                              </w:divBdr>
                              <w:divsChild>
                                <w:div w:id="750858704">
                                  <w:marLeft w:val="0"/>
                                  <w:marRight w:val="0"/>
                                  <w:marTop w:val="0"/>
                                  <w:marBottom w:val="0"/>
                                  <w:divBdr>
                                    <w:top w:val="none" w:sz="0" w:space="0" w:color="auto"/>
                                    <w:left w:val="none" w:sz="0" w:space="0" w:color="auto"/>
                                    <w:bottom w:val="none" w:sz="0" w:space="0" w:color="auto"/>
                                    <w:right w:val="none" w:sz="0" w:space="0" w:color="auto"/>
                                  </w:divBdr>
                                  <w:divsChild>
                                    <w:div w:id="1384141025">
                                      <w:marLeft w:val="0"/>
                                      <w:marRight w:val="0"/>
                                      <w:marTop w:val="0"/>
                                      <w:marBottom w:val="0"/>
                                      <w:divBdr>
                                        <w:top w:val="none" w:sz="0" w:space="0" w:color="auto"/>
                                        <w:left w:val="none" w:sz="0" w:space="0" w:color="auto"/>
                                        <w:bottom w:val="none" w:sz="0" w:space="0" w:color="auto"/>
                                        <w:right w:val="none" w:sz="0" w:space="0" w:color="auto"/>
                                      </w:divBdr>
                                    </w:div>
                                    <w:div w:id="18162391">
                                      <w:marLeft w:val="0"/>
                                      <w:marRight w:val="0"/>
                                      <w:marTop w:val="0"/>
                                      <w:marBottom w:val="0"/>
                                      <w:divBdr>
                                        <w:top w:val="none" w:sz="0" w:space="0" w:color="auto"/>
                                        <w:left w:val="none" w:sz="0" w:space="0" w:color="auto"/>
                                        <w:bottom w:val="none" w:sz="0" w:space="0" w:color="auto"/>
                                        <w:right w:val="none" w:sz="0" w:space="0" w:color="auto"/>
                                      </w:divBdr>
                                      <w:divsChild>
                                        <w:div w:id="18216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6616">
                                  <w:marLeft w:val="0"/>
                                  <w:marRight w:val="0"/>
                                  <w:marTop w:val="0"/>
                                  <w:marBottom w:val="0"/>
                                  <w:divBdr>
                                    <w:top w:val="none" w:sz="0" w:space="0" w:color="auto"/>
                                    <w:left w:val="none" w:sz="0" w:space="0" w:color="auto"/>
                                    <w:bottom w:val="none" w:sz="0" w:space="0" w:color="auto"/>
                                    <w:right w:val="none" w:sz="0" w:space="0" w:color="auto"/>
                                  </w:divBdr>
                                  <w:divsChild>
                                    <w:div w:id="3847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081">
                              <w:marLeft w:val="0"/>
                              <w:marRight w:val="0"/>
                              <w:marTop w:val="0"/>
                              <w:marBottom w:val="0"/>
                              <w:divBdr>
                                <w:top w:val="none" w:sz="0" w:space="0" w:color="auto"/>
                                <w:left w:val="none" w:sz="0" w:space="0" w:color="auto"/>
                                <w:bottom w:val="none" w:sz="0" w:space="0" w:color="auto"/>
                                <w:right w:val="none" w:sz="0" w:space="0" w:color="auto"/>
                              </w:divBdr>
                              <w:divsChild>
                                <w:div w:id="1073507806">
                                  <w:marLeft w:val="0"/>
                                  <w:marRight w:val="0"/>
                                  <w:marTop w:val="0"/>
                                  <w:marBottom w:val="0"/>
                                  <w:divBdr>
                                    <w:top w:val="none" w:sz="0" w:space="0" w:color="auto"/>
                                    <w:left w:val="none" w:sz="0" w:space="0" w:color="auto"/>
                                    <w:bottom w:val="none" w:sz="0" w:space="0" w:color="auto"/>
                                    <w:right w:val="none" w:sz="0" w:space="0" w:color="auto"/>
                                  </w:divBdr>
                                  <w:divsChild>
                                    <w:div w:id="801534277">
                                      <w:marLeft w:val="0"/>
                                      <w:marRight w:val="0"/>
                                      <w:marTop w:val="0"/>
                                      <w:marBottom w:val="0"/>
                                      <w:divBdr>
                                        <w:top w:val="none" w:sz="0" w:space="0" w:color="auto"/>
                                        <w:left w:val="none" w:sz="0" w:space="0" w:color="auto"/>
                                        <w:bottom w:val="none" w:sz="0" w:space="0" w:color="auto"/>
                                        <w:right w:val="none" w:sz="0" w:space="0" w:color="auto"/>
                                      </w:divBdr>
                                    </w:div>
                                    <w:div w:id="1478914364">
                                      <w:marLeft w:val="0"/>
                                      <w:marRight w:val="0"/>
                                      <w:marTop w:val="0"/>
                                      <w:marBottom w:val="0"/>
                                      <w:divBdr>
                                        <w:top w:val="none" w:sz="0" w:space="0" w:color="auto"/>
                                        <w:left w:val="none" w:sz="0" w:space="0" w:color="auto"/>
                                        <w:bottom w:val="none" w:sz="0" w:space="0" w:color="auto"/>
                                        <w:right w:val="none" w:sz="0" w:space="0" w:color="auto"/>
                                      </w:divBdr>
                                      <w:divsChild>
                                        <w:div w:id="117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808190">
                  <w:marLeft w:val="0"/>
                  <w:marRight w:val="0"/>
                  <w:marTop w:val="0"/>
                  <w:marBottom w:val="0"/>
                  <w:divBdr>
                    <w:top w:val="none" w:sz="0" w:space="0" w:color="auto"/>
                    <w:left w:val="none" w:sz="0" w:space="0" w:color="auto"/>
                    <w:bottom w:val="none" w:sz="0" w:space="0" w:color="auto"/>
                    <w:right w:val="none" w:sz="0" w:space="0" w:color="auto"/>
                  </w:divBdr>
                  <w:divsChild>
                    <w:div w:id="1065373835">
                      <w:marLeft w:val="0"/>
                      <w:marRight w:val="0"/>
                      <w:marTop w:val="0"/>
                      <w:marBottom w:val="0"/>
                      <w:divBdr>
                        <w:top w:val="none" w:sz="0" w:space="0" w:color="auto"/>
                        <w:left w:val="none" w:sz="0" w:space="0" w:color="auto"/>
                        <w:bottom w:val="none" w:sz="0" w:space="0" w:color="auto"/>
                        <w:right w:val="none" w:sz="0" w:space="0" w:color="auto"/>
                      </w:divBdr>
                      <w:divsChild>
                        <w:div w:id="968971148">
                          <w:marLeft w:val="0"/>
                          <w:marRight w:val="0"/>
                          <w:marTop w:val="0"/>
                          <w:marBottom w:val="0"/>
                          <w:divBdr>
                            <w:top w:val="none" w:sz="0" w:space="0" w:color="auto"/>
                            <w:left w:val="none" w:sz="0" w:space="0" w:color="auto"/>
                            <w:bottom w:val="none" w:sz="0" w:space="0" w:color="auto"/>
                            <w:right w:val="none" w:sz="0" w:space="0" w:color="auto"/>
                          </w:divBdr>
                          <w:divsChild>
                            <w:div w:id="1815873741">
                              <w:marLeft w:val="0"/>
                              <w:marRight w:val="0"/>
                              <w:marTop w:val="0"/>
                              <w:marBottom w:val="0"/>
                              <w:divBdr>
                                <w:top w:val="none" w:sz="0" w:space="0" w:color="auto"/>
                                <w:left w:val="none" w:sz="0" w:space="0" w:color="auto"/>
                                <w:bottom w:val="none" w:sz="0" w:space="0" w:color="auto"/>
                                <w:right w:val="none" w:sz="0" w:space="0" w:color="auto"/>
                              </w:divBdr>
                            </w:div>
                            <w:div w:id="1921014839">
                              <w:marLeft w:val="0"/>
                              <w:marRight w:val="0"/>
                              <w:marTop w:val="0"/>
                              <w:marBottom w:val="0"/>
                              <w:divBdr>
                                <w:top w:val="none" w:sz="0" w:space="0" w:color="auto"/>
                                <w:left w:val="none" w:sz="0" w:space="0" w:color="auto"/>
                                <w:bottom w:val="none" w:sz="0" w:space="0" w:color="auto"/>
                                <w:right w:val="none" w:sz="0" w:space="0" w:color="auto"/>
                              </w:divBdr>
                              <w:divsChild>
                                <w:div w:id="286469514">
                                  <w:marLeft w:val="0"/>
                                  <w:marRight w:val="0"/>
                                  <w:marTop w:val="0"/>
                                  <w:marBottom w:val="0"/>
                                  <w:divBdr>
                                    <w:top w:val="none" w:sz="0" w:space="0" w:color="auto"/>
                                    <w:left w:val="none" w:sz="0" w:space="0" w:color="auto"/>
                                    <w:bottom w:val="none" w:sz="0" w:space="0" w:color="auto"/>
                                    <w:right w:val="none" w:sz="0" w:space="0" w:color="auto"/>
                                  </w:divBdr>
                                  <w:divsChild>
                                    <w:div w:id="633876234">
                                      <w:marLeft w:val="0"/>
                                      <w:marRight w:val="0"/>
                                      <w:marTop w:val="0"/>
                                      <w:marBottom w:val="0"/>
                                      <w:divBdr>
                                        <w:top w:val="none" w:sz="0" w:space="0" w:color="auto"/>
                                        <w:left w:val="none" w:sz="0" w:space="0" w:color="auto"/>
                                        <w:bottom w:val="none" w:sz="0" w:space="0" w:color="auto"/>
                                        <w:right w:val="none" w:sz="0" w:space="0" w:color="auto"/>
                                      </w:divBdr>
                                    </w:div>
                                    <w:div w:id="630940966">
                                      <w:marLeft w:val="0"/>
                                      <w:marRight w:val="0"/>
                                      <w:marTop w:val="0"/>
                                      <w:marBottom w:val="0"/>
                                      <w:divBdr>
                                        <w:top w:val="none" w:sz="0" w:space="0" w:color="auto"/>
                                        <w:left w:val="none" w:sz="0" w:space="0" w:color="auto"/>
                                        <w:bottom w:val="none" w:sz="0" w:space="0" w:color="auto"/>
                                        <w:right w:val="none" w:sz="0" w:space="0" w:color="auto"/>
                                      </w:divBdr>
                                      <w:divsChild>
                                        <w:div w:id="9905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25">
                                  <w:marLeft w:val="0"/>
                                  <w:marRight w:val="0"/>
                                  <w:marTop w:val="0"/>
                                  <w:marBottom w:val="0"/>
                                  <w:divBdr>
                                    <w:top w:val="none" w:sz="0" w:space="0" w:color="auto"/>
                                    <w:left w:val="none" w:sz="0" w:space="0" w:color="auto"/>
                                    <w:bottom w:val="none" w:sz="0" w:space="0" w:color="auto"/>
                                    <w:right w:val="none" w:sz="0" w:space="0" w:color="auto"/>
                                  </w:divBdr>
                                  <w:divsChild>
                                    <w:div w:id="6697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709">
                              <w:marLeft w:val="0"/>
                              <w:marRight w:val="0"/>
                              <w:marTop w:val="0"/>
                              <w:marBottom w:val="0"/>
                              <w:divBdr>
                                <w:top w:val="none" w:sz="0" w:space="0" w:color="auto"/>
                                <w:left w:val="none" w:sz="0" w:space="0" w:color="auto"/>
                                <w:bottom w:val="none" w:sz="0" w:space="0" w:color="auto"/>
                                <w:right w:val="none" w:sz="0" w:space="0" w:color="auto"/>
                              </w:divBdr>
                              <w:divsChild>
                                <w:div w:id="311838703">
                                  <w:marLeft w:val="0"/>
                                  <w:marRight w:val="0"/>
                                  <w:marTop w:val="0"/>
                                  <w:marBottom w:val="0"/>
                                  <w:divBdr>
                                    <w:top w:val="none" w:sz="0" w:space="0" w:color="auto"/>
                                    <w:left w:val="none" w:sz="0" w:space="0" w:color="auto"/>
                                    <w:bottom w:val="none" w:sz="0" w:space="0" w:color="auto"/>
                                    <w:right w:val="none" w:sz="0" w:space="0" w:color="auto"/>
                                  </w:divBdr>
                                  <w:divsChild>
                                    <w:div w:id="1600025879">
                                      <w:marLeft w:val="0"/>
                                      <w:marRight w:val="0"/>
                                      <w:marTop w:val="0"/>
                                      <w:marBottom w:val="0"/>
                                      <w:divBdr>
                                        <w:top w:val="none" w:sz="0" w:space="0" w:color="auto"/>
                                        <w:left w:val="none" w:sz="0" w:space="0" w:color="auto"/>
                                        <w:bottom w:val="none" w:sz="0" w:space="0" w:color="auto"/>
                                        <w:right w:val="none" w:sz="0" w:space="0" w:color="auto"/>
                                      </w:divBdr>
                                    </w:div>
                                    <w:div w:id="1337881462">
                                      <w:marLeft w:val="0"/>
                                      <w:marRight w:val="0"/>
                                      <w:marTop w:val="0"/>
                                      <w:marBottom w:val="0"/>
                                      <w:divBdr>
                                        <w:top w:val="none" w:sz="0" w:space="0" w:color="auto"/>
                                        <w:left w:val="none" w:sz="0" w:space="0" w:color="auto"/>
                                        <w:bottom w:val="none" w:sz="0" w:space="0" w:color="auto"/>
                                        <w:right w:val="none" w:sz="0" w:space="0" w:color="auto"/>
                                      </w:divBdr>
                                      <w:divsChild>
                                        <w:div w:id="2628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47005">
                  <w:marLeft w:val="0"/>
                  <w:marRight w:val="0"/>
                  <w:marTop w:val="0"/>
                  <w:marBottom w:val="0"/>
                  <w:divBdr>
                    <w:top w:val="none" w:sz="0" w:space="0" w:color="auto"/>
                    <w:left w:val="none" w:sz="0" w:space="0" w:color="auto"/>
                    <w:bottom w:val="none" w:sz="0" w:space="0" w:color="auto"/>
                    <w:right w:val="none" w:sz="0" w:space="0" w:color="auto"/>
                  </w:divBdr>
                  <w:divsChild>
                    <w:div w:id="419066657">
                      <w:marLeft w:val="0"/>
                      <w:marRight w:val="0"/>
                      <w:marTop w:val="0"/>
                      <w:marBottom w:val="0"/>
                      <w:divBdr>
                        <w:top w:val="none" w:sz="0" w:space="0" w:color="auto"/>
                        <w:left w:val="none" w:sz="0" w:space="0" w:color="auto"/>
                        <w:bottom w:val="none" w:sz="0" w:space="0" w:color="auto"/>
                        <w:right w:val="none" w:sz="0" w:space="0" w:color="auto"/>
                      </w:divBdr>
                      <w:divsChild>
                        <w:div w:id="1956865082">
                          <w:marLeft w:val="0"/>
                          <w:marRight w:val="0"/>
                          <w:marTop w:val="0"/>
                          <w:marBottom w:val="0"/>
                          <w:divBdr>
                            <w:top w:val="none" w:sz="0" w:space="0" w:color="auto"/>
                            <w:left w:val="none" w:sz="0" w:space="0" w:color="auto"/>
                            <w:bottom w:val="none" w:sz="0" w:space="0" w:color="auto"/>
                            <w:right w:val="none" w:sz="0" w:space="0" w:color="auto"/>
                          </w:divBdr>
                          <w:divsChild>
                            <w:div w:id="710693789">
                              <w:marLeft w:val="0"/>
                              <w:marRight w:val="0"/>
                              <w:marTop w:val="0"/>
                              <w:marBottom w:val="0"/>
                              <w:divBdr>
                                <w:top w:val="none" w:sz="0" w:space="0" w:color="auto"/>
                                <w:left w:val="none" w:sz="0" w:space="0" w:color="auto"/>
                                <w:bottom w:val="none" w:sz="0" w:space="0" w:color="auto"/>
                                <w:right w:val="none" w:sz="0" w:space="0" w:color="auto"/>
                              </w:divBdr>
                            </w:div>
                            <w:div w:id="1721243644">
                              <w:marLeft w:val="0"/>
                              <w:marRight w:val="0"/>
                              <w:marTop w:val="0"/>
                              <w:marBottom w:val="0"/>
                              <w:divBdr>
                                <w:top w:val="none" w:sz="0" w:space="0" w:color="auto"/>
                                <w:left w:val="none" w:sz="0" w:space="0" w:color="auto"/>
                                <w:bottom w:val="none" w:sz="0" w:space="0" w:color="auto"/>
                                <w:right w:val="none" w:sz="0" w:space="0" w:color="auto"/>
                              </w:divBdr>
                              <w:divsChild>
                                <w:div w:id="601574227">
                                  <w:marLeft w:val="0"/>
                                  <w:marRight w:val="0"/>
                                  <w:marTop w:val="0"/>
                                  <w:marBottom w:val="0"/>
                                  <w:divBdr>
                                    <w:top w:val="none" w:sz="0" w:space="0" w:color="auto"/>
                                    <w:left w:val="none" w:sz="0" w:space="0" w:color="auto"/>
                                    <w:bottom w:val="none" w:sz="0" w:space="0" w:color="auto"/>
                                    <w:right w:val="none" w:sz="0" w:space="0" w:color="auto"/>
                                  </w:divBdr>
                                  <w:divsChild>
                                    <w:div w:id="1531458847">
                                      <w:marLeft w:val="0"/>
                                      <w:marRight w:val="0"/>
                                      <w:marTop w:val="0"/>
                                      <w:marBottom w:val="0"/>
                                      <w:divBdr>
                                        <w:top w:val="none" w:sz="0" w:space="0" w:color="auto"/>
                                        <w:left w:val="none" w:sz="0" w:space="0" w:color="auto"/>
                                        <w:bottom w:val="none" w:sz="0" w:space="0" w:color="auto"/>
                                        <w:right w:val="none" w:sz="0" w:space="0" w:color="auto"/>
                                      </w:divBdr>
                                    </w:div>
                                    <w:div w:id="195627306">
                                      <w:marLeft w:val="0"/>
                                      <w:marRight w:val="0"/>
                                      <w:marTop w:val="0"/>
                                      <w:marBottom w:val="0"/>
                                      <w:divBdr>
                                        <w:top w:val="none" w:sz="0" w:space="0" w:color="auto"/>
                                        <w:left w:val="none" w:sz="0" w:space="0" w:color="auto"/>
                                        <w:bottom w:val="none" w:sz="0" w:space="0" w:color="auto"/>
                                        <w:right w:val="none" w:sz="0" w:space="0" w:color="auto"/>
                                      </w:divBdr>
                                      <w:divsChild>
                                        <w:div w:id="106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566">
                                  <w:marLeft w:val="0"/>
                                  <w:marRight w:val="0"/>
                                  <w:marTop w:val="0"/>
                                  <w:marBottom w:val="0"/>
                                  <w:divBdr>
                                    <w:top w:val="none" w:sz="0" w:space="0" w:color="auto"/>
                                    <w:left w:val="none" w:sz="0" w:space="0" w:color="auto"/>
                                    <w:bottom w:val="none" w:sz="0" w:space="0" w:color="auto"/>
                                    <w:right w:val="none" w:sz="0" w:space="0" w:color="auto"/>
                                  </w:divBdr>
                                  <w:divsChild>
                                    <w:div w:id="15023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949">
                              <w:marLeft w:val="0"/>
                              <w:marRight w:val="0"/>
                              <w:marTop w:val="0"/>
                              <w:marBottom w:val="0"/>
                              <w:divBdr>
                                <w:top w:val="none" w:sz="0" w:space="0" w:color="auto"/>
                                <w:left w:val="none" w:sz="0" w:space="0" w:color="auto"/>
                                <w:bottom w:val="none" w:sz="0" w:space="0" w:color="auto"/>
                                <w:right w:val="none" w:sz="0" w:space="0" w:color="auto"/>
                              </w:divBdr>
                              <w:divsChild>
                                <w:div w:id="1814565124">
                                  <w:marLeft w:val="0"/>
                                  <w:marRight w:val="0"/>
                                  <w:marTop w:val="0"/>
                                  <w:marBottom w:val="0"/>
                                  <w:divBdr>
                                    <w:top w:val="none" w:sz="0" w:space="0" w:color="auto"/>
                                    <w:left w:val="none" w:sz="0" w:space="0" w:color="auto"/>
                                    <w:bottom w:val="none" w:sz="0" w:space="0" w:color="auto"/>
                                    <w:right w:val="none" w:sz="0" w:space="0" w:color="auto"/>
                                  </w:divBdr>
                                  <w:divsChild>
                                    <w:div w:id="1891839532">
                                      <w:marLeft w:val="0"/>
                                      <w:marRight w:val="0"/>
                                      <w:marTop w:val="0"/>
                                      <w:marBottom w:val="0"/>
                                      <w:divBdr>
                                        <w:top w:val="none" w:sz="0" w:space="0" w:color="auto"/>
                                        <w:left w:val="none" w:sz="0" w:space="0" w:color="auto"/>
                                        <w:bottom w:val="none" w:sz="0" w:space="0" w:color="auto"/>
                                        <w:right w:val="none" w:sz="0" w:space="0" w:color="auto"/>
                                      </w:divBdr>
                                      <w:divsChild>
                                        <w:div w:id="5602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1956">
                              <w:marLeft w:val="0"/>
                              <w:marRight w:val="0"/>
                              <w:marTop w:val="0"/>
                              <w:marBottom w:val="0"/>
                              <w:divBdr>
                                <w:top w:val="none" w:sz="0" w:space="0" w:color="auto"/>
                                <w:left w:val="none" w:sz="0" w:space="0" w:color="auto"/>
                                <w:bottom w:val="none" w:sz="0" w:space="0" w:color="auto"/>
                                <w:right w:val="none" w:sz="0" w:space="0" w:color="auto"/>
                              </w:divBdr>
                              <w:divsChild>
                                <w:div w:id="612055413">
                                  <w:marLeft w:val="0"/>
                                  <w:marRight w:val="0"/>
                                  <w:marTop w:val="0"/>
                                  <w:marBottom w:val="0"/>
                                  <w:divBdr>
                                    <w:top w:val="none" w:sz="0" w:space="0" w:color="auto"/>
                                    <w:left w:val="none" w:sz="0" w:space="0" w:color="auto"/>
                                    <w:bottom w:val="none" w:sz="0" w:space="0" w:color="auto"/>
                                    <w:right w:val="none" w:sz="0" w:space="0" w:color="auto"/>
                                  </w:divBdr>
                                  <w:divsChild>
                                    <w:div w:id="1744110197">
                                      <w:marLeft w:val="0"/>
                                      <w:marRight w:val="0"/>
                                      <w:marTop w:val="0"/>
                                      <w:marBottom w:val="0"/>
                                      <w:divBdr>
                                        <w:top w:val="none" w:sz="0" w:space="0" w:color="auto"/>
                                        <w:left w:val="none" w:sz="0" w:space="0" w:color="auto"/>
                                        <w:bottom w:val="none" w:sz="0" w:space="0" w:color="auto"/>
                                        <w:right w:val="none" w:sz="0" w:space="0" w:color="auto"/>
                                      </w:divBdr>
                                    </w:div>
                                    <w:div w:id="999308006">
                                      <w:marLeft w:val="0"/>
                                      <w:marRight w:val="0"/>
                                      <w:marTop w:val="0"/>
                                      <w:marBottom w:val="0"/>
                                      <w:divBdr>
                                        <w:top w:val="none" w:sz="0" w:space="0" w:color="auto"/>
                                        <w:left w:val="none" w:sz="0" w:space="0" w:color="auto"/>
                                        <w:bottom w:val="none" w:sz="0" w:space="0" w:color="auto"/>
                                        <w:right w:val="none" w:sz="0" w:space="0" w:color="auto"/>
                                      </w:divBdr>
                                      <w:divsChild>
                                        <w:div w:id="1449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61664">
                  <w:marLeft w:val="0"/>
                  <w:marRight w:val="0"/>
                  <w:marTop w:val="0"/>
                  <w:marBottom w:val="0"/>
                  <w:divBdr>
                    <w:top w:val="none" w:sz="0" w:space="0" w:color="auto"/>
                    <w:left w:val="none" w:sz="0" w:space="0" w:color="auto"/>
                    <w:bottom w:val="none" w:sz="0" w:space="0" w:color="auto"/>
                    <w:right w:val="none" w:sz="0" w:space="0" w:color="auto"/>
                  </w:divBdr>
                  <w:divsChild>
                    <w:div w:id="30886221">
                      <w:marLeft w:val="0"/>
                      <w:marRight w:val="0"/>
                      <w:marTop w:val="0"/>
                      <w:marBottom w:val="0"/>
                      <w:divBdr>
                        <w:top w:val="none" w:sz="0" w:space="0" w:color="auto"/>
                        <w:left w:val="none" w:sz="0" w:space="0" w:color="auto"/>
                        <w:bottom w:val="none" w:sz="0" w:space="0" w:color="auto"/>
                        <w:right w:val="none" w:sz="0" w:space="0" w:color="auto"/>
                      </w:divBdr>
                      <w:divsChild>
                        <w:div w:id="1159149879">
                          <w:marLeft w:val="0"/>
                          <w:marRight w:val="0"/>
                          <w:marTop w:val="0"/>
                          <w:marBottom w:val="0"/>
                          <w:divBdr>
                            <w:top w:val="none" w:sz="0" w:space="0" w:color="auto"/>
                            <w:left w:val="none" w:sz="0" w:space="0" w:color="auto"/>
                            <w:bottom w:val="none" w:sz="0" w:space="0" w:color="auto"/>
                            <w:right w:val="none" w:sz="0" w:space="0" w:color="auto"/>
                          </w:divBdr>
                          <w:divsChild>
                            <w:div w:id="1631864376">
                              <w:marLeft w:val="0"/>
                              <w:marRight w:val="0"/>
                              <w:marTop w:val="0"/>
                              <w:marBottom w:val="0"/>
                              <w:divBdr>
                                <w:top w:val="none" w:sz="0" w:space="0" w:color="auto"/>
                                <w:left w:val="none" w:sz="0" w:space="0" w:color="auto"/>
                                <w:bottom w:val="none" w:sz="0" w:space="0" w:color="auto"/>
                                <w:right w:val="none" w:sz="0" w:space="0" w:color="auto"/>
                              </w:divBdr>
                            </w:div>
                            <w:div w:id="2098165190">
                              <w:marLeft w:val="0"/>
                              <w:marRight w:val="0"/>
                              <w:marTop w:val="0"/>
                              <w:marBottom w:val="0"/>
                              <w:divBdr>
                                <w:top w:val="none" w:sz="0" w:space="0" w:color="auto"/>
                                <w:left w:val="none" w:sz="0" w:space="0" w:color="auto"/>
                                <w:bottom w:val="none" w:sz="0" w:space="0" w:color="auto"/>
                                <w:right w:val="none" w:sz="0" w:space="0" w:color="auto"/>
                              </w:divBdr>
                              <w:divsChild>
                                <w:div w:id="271324050">
                                  <w:marLeft w:val="0"/>
                                  <w:marRight w:val="0"/>
                                  <w:marTop w:val="0"/>
                                  <w:marBottom w:val="0"/>
                                  <w:divBdr>
                                    <w:top w:val="none" w:sz="0" w:space="0" w:color="auto"/>
                                    <w:left w:val="none" w:sz="0" w:space="0" w:color="auto"/>
                                    <w:bottom w:val="none" w:sz="0" w:space="0" w:color="auto"/>
                                    <w:right w:val="none" w:sz="0" w:space="0" w:color="auto"/>
                                  </w:divBdr>
                                  <w:divsChild>
                                    <w:div w:id="1558009851">
                                      <w:marLeft w:val="0"/>
                                      <w:marRight w:val="0"/>
                                      <w:marTop w:val="0"/>
                                      <w:marBottom w:val="0"/>
                                      <w:divBdr>
                                        <w:top w:val="none" w:sz="0" w:space="0" w:color="auto"/>
                                        <w:left w:val="none" w:sz="0" w:space="0" w:color="auto"/>
                                        <w:bottom w:val="none" w:sz="0" w:space="0" w:color="auto"/>
                                        <w:right w:val="none" w:sz="0" w:space="0" w:color="auto"/>
                                      </w:divBdr>
                                    </w:div>
                                    <w:div w:id="892615111">
                                      <w:marLeft w:val="0"/>
                                      <w:marRight w:val="0"/>
                                      <w:marTop w:val="0"/>
                                      <w:marBottom w:val="0"/>
                                      <w:divBdr>
                                        <w:top w:val="none" w:sz="0" w:space="0" w:color="auto"/>
                                        <w:left w:val="none" w:sz="0" w:space="0" w:color="auto"/>
                                        <w:bottom w:val="none" w:sz="0" w:space="0" w:color="auto"/>
                                        <w:right w:val="none" w:sz="0" w:space="0" w:color="auto"/>
                                      </w:divBdr>
                                      <w:divsChild>
                                        <w:div w:id="1313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7901">
                                  <w:marLeft w:val="0"/>
                                  <w:marRight w:val="0"/>
                                  <w:marTop w:val="0"/>
                                  <w:marBottom w:val="0"/>
                                  <w:divBdr>
                                    <w:top w:val="none" w:sz="0" w:space="0" w:color="auto"/>
                                    <w:left w:val="none" w:sz="0" w:space="0" w:color="auto"/>
                                    <w:bottom w:val="none" w:sz="0" w:space="0" w:color="auto"/>
                                    <w:right w:val="none" w:sz="0" w:space="0" w:color="auto"/>
                                  </w:divBdr>
                                  <w:divsChild>
                                    <w:div w:id="13884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988">
                              <w:marLeft w:val="0"/>
                              <w:marRight w:val="0"/>
                              <w:marTop w:val="0"/>
                              <w:marBottom w:val="0"/>
                              <w:divBdr>
                                <w:top w:val="none" w:sz="0" w:space="0" w:color="auto"/>
                                <w:left w:val="none" w:sz="0" w:space="0" w:color="auto"/>
                                <w:bottom w:val="none" w:sz="0" w:space="0" w:color="auto"/>
                                <w:right w:val="none" w:sz="0" w:space="0" w:color="auto"/>
                              </w:divBdr>
                              <w:divsChild>
                                <w:div w:id="851071233">
                                  <w:marLeft w:val="0"/>
                                  <w:marRight w:val="0"/>
                                  <w:marTop w:val="0"/>
                                  <w:marBottom w:val="0"/>
                                  <w:divBdr>
                                    <w:top w:val="none" w:sz="0" w:space="0" w:color="auto"/>
                                    <w:left w:val="none" w:sz="0" w:space="0" w:color="auto"/>
                                    <w:bottom w:val="none" w:sz="0" w:space="0" w:color="auto"/>
                                    <w:right w:val="none" w:sz="0" w:space="0" w:color="auto"/>
                                  </w:divBdr>
                                  <w:divsChild>
                                    <w:div w:id="1745645460">
                                      <w:marLeft w:val="0"/>
                                      <w:marRight w:val="0"/>
                                      <w:marTop w:val="0"/>
                                      <w:marBottom w:val="0"/>
                                      <w:divBdr>
                                        <w:top w:val="none" w:sz="0" w:space="0" w:color="auto"/>
                                        <w:left w:val="none" w:sz="0" w:space="0" w:color="auto"/>
                                        <w:bottom w:val="none" w:sz="0" w:space="0" w:color="auto"/>
                                        <w:right w:val="none" w:sz="0" w:space="0" w:color="auto"/>
                                      </w:divBdr>
                                      <w:divsChild>
                                        <w:div w:id="14167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60928">
                              <w:marLeft w:val="0"/>
                              <w:marRight w:val="0"/>
                              <w:marTop w:val="0"/>
                              <w:marBottom w:val="0"/>
                              <w:divBdr>
                                <w:top w:val="none" w:sz="0" w:space="0" w:color="auto"/>
                                <w:left w:val="none" w:sz="0" w:space="0" w:color="auto"/>
                                <w:bottom w:val="none" w:sz="0" w:space="0" w:color="auto"/>
                                <w:right w:val="none" w:sz="0" w:space="0" w:color="auto"/>
                              </w:divBdr>
                              <w:divsChild>
                                <w:div w:id="2089646148">
                                  <w:marLeft w:val="0"/>
                                  <w:marRight w:val="0"/>
                                  <w:marTop w:val="0"/>
                                  <w:marBottom w:val="0"/>
                                  <w:divBdr>
                                    <w:top w:val="none" w:sz="0" w:space="0" w:color="auto"/>
                                    <w:left w:val="none" w:sz="0" w:space="0" w:color="auto"/>
                                    <w:bottom w:val="none" w:sz="0" w:space="0" w:color="auto"/>
                                    <w:right w:val="none" w:sz="0" w:space="0" w:color="auto"/>
                                  </w:divBdr>
                                  <w:divsChild>
                                    <w:div w:id="1281105677">
                                      <w:marLeft w:val="0"/>
                                      <w:marRight w:val="0"/>
                                      <w:marTop w:val="0"/>
                                      <w:marBottom w:val="0"/>
                                      <w:divBdr>
                                        <w:top w:val="none" w:sz="0" w:space="0" w:color="auto"/>
                                        <w:left w:val="none" w:sz="0" w:space="0" w:color="auto"/>
                                        <w:bottom w:val="none" w:sz="0" w:space="0" w:color="auto"/>
                                        <w:right w:val="none" w:sz="0" w:space="0" w:color="auto"/>
                                      </w:divBdr>
                                    </w:div>
                                    <w:div w:id="1633056055">
                                      <w:marLeft w:val="0"/>
                                      <w:marRight w:val="0"/>
                                      <w:marTop w:val="0"/>
                                      <w:marBottom w:val="0"/>
                                      <w:divBdr>
                                        <w:top w:val="none" w:sz="0" w:space="0" w:color="auto"/>
                                        <w:left w:val="none" w:sz="0" w:space="0" w:color="auto"/>
                                        <w:bottom w:val="none" w:sz="0" w:space="0" w:color="auto"/>
                                        <w:right w:val="none" w:sz="0" w:space="0" w:color="auto"/>
                                      </w:divBdr>
                                      <w:divsChild>
                                        <w:div w:id="14412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33806">
              <w:marLeft w:val="0"/>
              <w:marRight w:val="0"/>
              <w:marTop w:val="0"/>
              <w:marBottom w:val="0"/>
              <w:divBdr>
                <w:top w:val="none" w:sz="0" w:space="0" w:color="auto"/>
                <w:left w:val="none" w:sz="0" w:space="0" w:color="auto"/>
                <w:bottom w:val="none" w:sz="0" w:space="0" w:color="auto"/>
                <w:right w:val="none" w:sz="0" w:space="0" w:color="auto"/>
              </w:divBdr>
              <w:divsChild>
                <w:div w:id="4083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7551">
      <w:bodyDiv w:val="1"/>
      <w:marLeft w:val="0"/>
      <w:marRight w:val="0"/>
      <w:marTop w:val="0"/>
      <w:marBottom w:val="0"/>
      <w:divBdr>
        <w:top w:val="none" w:sz="0" w:space="0" w:color="auto"/>
        <w:left w:val="none" w:sz="0" w:space="0" w:color="auto"/>
        <w:bottom w:val="none" w:sz="0" w:space="0" w:color="auto"/>
        <w:right w:val="none" w:sz="0" w:space="0" w:color="auto"/>
      </w:divBdr>
      <w:divsChild>
        <w:div w:id="194973244">
          <w:marLeft w:val="0"/>
          <w:marRight w:val="0"/>
          <w:marTop w:val="0"/>
          <w:marBottom w:val="0"/>
          <w:divBdr>
            <w:top w:val="none" w:sz="0" w:space="0" w:color="auto"/>
            <w:left w:val="none" w:sz="0" w:space="0" w:color="auto"/>
            <w:bottom w:val="none" w:sz="0" w:space="0" w:color="auto"/>
            <w:right w:val="none" w:sz="0" w:space="0" w:color="auto"/>
          </w:divBdr>
          <w:divsChild>
            <w:div w:id="1276332001">
              <w:marLeft w:val="0"/>
              <w:marRight w:val="0"/>
              <w:marTop w:val="0"/>
              <w:marBottom w:val="0"/>
              <w:divBdr>
                <w:top w:val="none" w:sz="0" w:space="0" w:color="auto"/>
                <w:left w:val="none" w:sz="0" w:space="0" w:color="auto"/>
                <w:bottom w:val="none" w:sz="0" w:space="0" w:color="auto"/>
                <w:right w:val="none" w:sz="0" w:space="0" w:color="auto"/>
              </w:divBdr>
            </w:div>
            <w:div w:id="237985102">
              <w:marLeft w:val="0"/>
              <w:marRight w:val="0"/>
              <w:marTop w:val="0"/>
              <w:marBottom w:val="0"/>
              <w:divBdr>
                <w:top w:val="none" w:sz="0" w:space="0" w:color="auto"/>
                <w:left w:val="none" w:sz="0" w:space="0" w:color="auto"/>
                <w:bottom w:val="none" w:sz="0" w:space="0" w:color="auto"/>
                <w:right w:val="none" w:sz="0" w:space="0" w:color="auto"/>
              </w:divBdr>
            </w:div>
            <w:div w:id="74325294">
              <w:marLeft w:val="0"/>
              <w:marRight w:val="0"/>
              <w:marTop w:val="0"/>
              <w:marBottom w:val="0"/>
              <w:divBdr>
                <w:top w:val="none" w:sz="0" w:space="0" w:color="auto"/>
                <w:left w:val="none" w:sz="0" w:space="0" w:color="auto"/>
                <w:bottom w:val="none" w:sz="0" w:space="0" w:color="auto"/>
                <w:right w:val="none" w:sz="0" w:space="0" w:color="auto"/>
              </w:divBdr>
              <w:divsChild>
                <w:div w:id="484474585">
                  <w:marLeft w:val="0"/>
                  <w:marRight w:val="0"/>
                  <w:marTop w:val="0"/>
                  <w:marBottom w:val="0"/>
                  <w:divBdr>
                    <w:top w:val="none" w:sz="0" w:space="0" w:color="auto"/>
                    <w:left w:val="none" w:sz="0" w:space="0" w:color="auto"/>
                    <w:bottom w:val="none" w:sz="0" w:space="0" w:color="auto"/>
                    <w:right w:val="none" w:sz="0" w:space="0" w:color="auto"/>
                  </w:divBdr>
                </w:div>
              </w:divsChild>
            </w:div>
            <w:div w:id="1220894549">
              <w:marLeft w:val="0"/>
              <w:marRight w:val="0"/>
              <w:marTop w:val="0"/>
              <w:marBottom w:val="0"/>
              <w:divBdr>
                <w:top w:val="none" w:sz="0" w:space="0" w:color="auto"/>
                <w:left w:val="none" w:sz="0" w:space="0" w:color="auto"/>
                <w:bottom w:val="none" w:sz="0" w:space="0" w:color="auto"/>
                <w:right w:val="none" w:sz="0" w:space="0" w:color="auto"/>
              </w:divBdr>
              <w:divsChild>
                <w:div w:id="1589267143">
                  <w:marLeft w:val="0"/>
                  <w:marRight w:val="0"/>
                  <w:marTop w:val="0"/>
                  <w:marBottom w:val="0"/>
                  <w:divBdr>
                    <w:top w:val="none" w:sz="0" w:space="0" w:color="auto"/>
                    <w:left w:val="none" w:sz="0" w:space="0" w:color="auto"/>
                    <w:bottom w:val="none" w:sz="0" w:space="0" w:color="auto"/>
                    <w:right w:val="none" w:sz="0" w:space="0" w:color="auto"/>
                  </w:divBdr>
                  <w:divsChild>
                    <w:div w:id="2141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0396">
              <w:marLeft w:val="0"/>
              <w:marRight w:val="0"/>
              <w:marTop w:val="0"/>
              <w:marBottom w:val="0"/>
              <w:divBdr>
                <w:top w:val="none" w:sz="0" w:space="0" w:color="auto"/>
                <w:left w:val="none" w:sz="0" w:space="0" w:color="auto"/>
                <w:bottom w:val="none" w:sz="0" w:space="0" w:color="auto"/>
                <w:right w:val="none" w:sz="0" w:space="0" w:color="auto"/>
              </w:divBdr>
              <w:divsChild>
                <w:div w:id="32657979">
                  <w:marLeft w:val="0"/>
                  <w:marRight w:val="0"/>
                  <w:marTop w:val="0"/>
                  <w:marBottom w:val="0"/>
                  <w:divBdr>
                    <w:top w:val="none" w:sz="0" w:space="0" w:color="auto"/>
                    <w:left w:val="none" w:sz="0" w:space="0" w:color="auto"/>
                    <w:bottom w:val="none" w:sz="0" w:space="0" w:color="auto"/>
                    <w:right w:val="none" w:sz="0" w:space="0" w:color="auto"/>
                  </w:divBdr>
                  <w:divsChild>
                    <w:div w:id="1092314800">
                      <w:marLeft w:val="0"/>
                      <w:marRight w:val="0"/>
                      <w:marTop w:val="0"/>
                      <w:marBottom w:val="0"/>
                      <w:divBdr>
                        <w:top w:val="none" w:sz="0" w:space="0" w:color="auto"/>
                        <w:left w:val="none" w:sz="0" w:space="0" w:color="auto"/>
                        <w:bottom w:val="none" w:sz="0" w:space="0" w:color="auto"/>
                        <w:right w:val="none" w:sz="0" w:space="0" w:color="auto"/>
                      </w:divBdr>
                      <w:divsChild>
                        <w:div w:id="1843086803">
                          <w:marLeft w:val="0"/>
                          <w:marRight w:val="0"/>
                          <w:marTop w:val="0"/>
                          <w:marBottom w:val="0"/>
                          <w:divBdr>
                            <w:top w:val="none" w:sz="0" w:space="0" w:color="auto"/>
                            <w:left w:val="none" w:sz="0" w:space="0" w:color="auto"/>
                            <w:bottom w:val="none" w:sz="0" w:space="0" w:color="auto"/>
                            <w:right w:val="none" w:sz="0" w:space="0" w:color="auto"/>
                          </w:divBdr>
                          <w:divsChild>
                            <w:div w:id="1648433370">
                              <w:marLeft w:val="0"/>
                              <w:marRight w:val="0"/>
                              <w:marTop w:val="0"/>
                              <w:marBottom w:val="0"/>
                              <w:divBdr>
                                <w:top w:val="none" w:sz="0" w:space="0" w:color="auto"/>
                                <w:left w:val="none" w:sz="0" w:space="0" w:color="auto"/>
                                <w:bottom w:val="none" w:sz="0" w:space="0" w:color="auto"/>
                                <w:right w:val="none" w:sz="0" w:space="0" w:color="auto"/>
                              </w:divBdr>
                            </w:div>
                            <w:div w:id="152070798">
                              <w:marLeft w:val="0"/>
                              <w:marRight w:val="0"/>
                              <w:marTop w:val="0"/>
                              <w:marBottom w:val="0"/>
                              <w:divBdr>
                                <w:top w:val="none" w:sz="0" w:space="0" w:color="auto"/>
                                <w:left w:val="none" w:sz="0" w:space="0" w:color="auto"/>
                                <w:bottom w:val="none" w:sz="0" w:space="0" w:color="auto"/>
                                <w:right w:val="none" w:sz="0" w:space="0" w:color="auto"/>
                              </w:divBdr>
                              <w:divsChild>
                                <w:div w:id="1699742138">
                                  <w:marLeft w:val="0"/>
                                  <w:marRight w:val="0"/>
                                  <w:marTop w:val="0"/>
                                  <w:marBottom w:val="0"/>
                                  <w:divBdr>
                                    <w:top w:val="none" w:sz="0" w:space="0" w:color="auto"/>
                                    <w:left w:val="none" w:sz="0" w:space="0" w:color="auto"/>
                                    <w:bottom w:val="none" w:sz="0" w:space="0" w:color="auto"/>
                                    <w:right w:val="none" w:sz="0" w:space="0" w:color="auto"/>
                                  </w:divBdr>
                                  <w:divsChild>
                                    <w:div w:id="1596136823">
                                      <w:marLeft w:val="0"/>
                                      <w:marRight w:val="0"/>
                                      <w:marTop w:val="0"/>
                                      <w:marBottom w:val="0"/>
                                      <w:divBdr>
                                        <w:top w:val="none" w:sz="0" w:space="0" w:color="auto"/>
                                        <w:left w:val="none" w:sz="0" w:space="0" w:color="auto"/>
                                        <w:bottom w:val="none" w:sz="0" w:space="0" w:color="auto"/>
                                        <w:right w:val="none" w:sz="0" w:space="0" w:color="auto"/>
                                      </w:divBdr>
                                      <w:divsChild>
                                        <w:div w:id="694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658">
                                  <w:marLeft w:val="0"/>
                                  <w:marRight w:val="0"/>
                                  <w:marTop w:val="0"/>
                                  <w:marBottom w:val="0"/>
                                  <w:divBdr>
                                    <w:top w:val="none" w:sz="0" w:space="0" w:color="auto"/>
                                    <w:left w:val="none" w:sz="0" w:space="0" w:color="auto"/>
                                    <w:bottom w:val="none" w:sz="0" w:space="0" w:color="auto"/>
                                    <w:right w:val="none" w:sz="0" w:space="0" w:color="auto"/>
                                  </w:divBdr>
                                  <w:divsChild>
                                    <w:div w:id="893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6740">
                  <w:marLeft w:val="0"/>
                  <w:marRight w:val="0"/>
                  <w:marTop w:val="0"/>
                  <w:marBottom w:val="0"/>
                  <w:divBdr>
                    <w:top w:val="none" w:sz="0" w:space="0" w:color="auto"/>
                    <w:left w:val="none" w:sz="0" w:space="0" w:color="auto"/>
                    <w:bottom w:val="none" w:sz="0" w:space="0" w:color="auto"/>
                    <w:right w:val="none" w:sz="0" w:space="0" w:color="auto"/>
                  </w:divBdr>
                  <w:divsChild>
                    <w:div w:id="797992654">
                      <w:marLeft w:val="0"/>
                      <w:marRight w:val="0"/>
                      <w:marTop w:val="0"/>
                      <w:marBottom w:val="0"/>
                      <w:divBdr>
                        <w:top w:val="none" w:sz="0" w:space="0" w:color="auto"/>
                        <w:left w:val="none" w:sz="0" w:space="0" w:color="auto"/>
                        <w:bottom w:val="none" w:sz="0" w:space="0" w:color="auto"/>
                        <w:right w:val="none" w:sz="0" w:space="0" w:color="auto"/>
                      </w:divBdr>
                      <w:divsChild>
                        <w:div w:id="2037611730">
                          <w:marLeft w:val="0"/>
                          <w:marRight w:val="0"/>
                          <w:marTop w:val="0"/>
                          <w:marBottom w:val="0"/>
                          <w:divBdr>
                            <w:top w:val="none" w:sz="0" w:space="0" w:color="auto"/>
                            <w:left w:val="none" w:sz="0" w:space="0" w:color="auto"/>
                            <w:bottom w:val="none" w:sz="0" w:space="0" w:color="auto"/>
                            <w:right w:val="none" w:sz="0" w:space="0" w:color="auto"/>
                          </w:divBdr>
                          <w:divsChild>
                            <w:div w:id="1227496200">
                              <w:marLeft w:val="0"/>
                              <w:marRight w:val="0"/>
                              <w:marTop w:val="0"/>
                              <w:marBottom w:val="0"/>
                              <w:divBdr>
                                <w:top w:val="none" w:sz="0" w:space="0" w:color="auto"/>
                                <w:left w:val="none" w:sz="0" w:space="0" w:color="auto"/>
                                <w:bottom w:val="none" w:sz="0" w:space="0" w:color="auto"/>
                                <w:right w:val="none" w:sz="0" w:space="0" w:color="auto"/>
                              </w:divBdr>
                            </w:div>
                            <w:div w:id="2134863049">
                              <w:marLeft w:val="0"/>
                              <w:marRight w:val="0"/>
                              <w:marTop w:val="0"/>
                              <w:marBottom w:val="0"/>
                              <w:divBdr>
                                <w:top w:val="none" w:sz="0" w:space="0" w:color="auto"/>
                                <w:left w:val="none" w:sz="0" w:space="0" w:color="auto"/>
                                <w:bottom w:val="none" w:sz="0" w:space="0" w:color="auto"/>
                                <w:right w:val="none" w:sz="0" w:space="0" w:color="auto"/>
                              </w:divBdr>
                              <w:divsChild>
                                <w:div w:id="2008512586">
                                  <w:marLeft w:val="0"/>
                                  <w:marRight w:val="0"/>
                                  <w:marTop w:val="0"/>
                                  <w:marBottom w:val="0"/>
                                  <w:divBdr>
                                    <w:top w:val="none" w:sz="0" w:space="0" w:color="auto"/>
                                    <w:left w:val="none" w:sz="0" w:space="0" w:color="auto"/>
                                    <w:bottom w:val="none" w:sz="0" w:space="0" w:color="auto"/>
                                    <w:right w:val="none" w:sz="0" w:space="0" w:color="auto"/>
                                  </w:divBdr>
                                  <w:divsChild>
                                    <w:div w:id="550113961">
                                      <w:marLeft w:val="0"/>
                                      <w:marRight w:val="0"/>
                                      <w:marTop w:val="0"/>
                                      <w:marBottom w:val="0"/>
                                      <w:divBdr>
                                        <w:top w:val="none" w:sz="0" w:space="0" w:color="auto"/>
                                        <w:left w:val="none" w:sz="0" w:space="0" w:color="auto"/>
                                        <w:bottom w:val="none" w:sz="0" w:space="0" w:color="auto"/>
                                        <w:right w:val="none" w:sz="0" w:space="0" w:color="auto"/>
                                      </w:divBdr>
                                      <w:divsChild>
                                        <w:div w:id="1478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1436">
                                  <w:marLeft w:val="0"/>
                                  <w:marRight w:val="0"/>
                                  <w:marTop w:val="0"/>
                                  <w:marBottom w:val="0"/>
                                  <w:divBdr>
                                    <w:top w:val="none" w:sz="0" w:space="0" w:color="auto"/>
                                    <w:left w:val="none" w:sz="0" w:space="0" w:color="auto"/>
                                    <w:bottom w:val="none" w:sz="0" w:space="0" w:color="auto"/>
                                    <w:right w:val="none" w:sz="0" w:space="0" w:color="auto"/>
                                  </w:divBdr>
                                  <w:divsChild>
                                    <w:div w:id="1774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6246">
                  <w:marLeft w:val="0"/>
                  <w:marRight w:val="0"/>
                  <w:marTop w:val="0"/>
                  <w:marBottom w:val="0"/>
                  <w:divBdr>
                    <w:top w:val="none" w:sz="0" w:space="0" w:color="auto"/>
                    <w:left w:val="none" w:sz="0" w:space="0" w:color="auto"/>
                    <w:bottom w:val="none" w:sz="0" w:space="0" w:color="auto"/>
                    <w:right w:val="none" w:sz="0" w:space="0" w:color="auto"/>
                  </w:divBdr>
                  <w:divsChild>
                    <w:div w:id="1611545825">
                      <w:marLeft w:val="0"/>
                      <w:marRight w:val="0"/>
                      <w:marTop w:val="0"/>
                      <w:marBottom w:val="0"/>
                      <w:divBdr>
                        <w:top w:val="none" w:sz="0" w:space="0" w:color="auto"/>
                        <w:left w:val="none" w:sz="0" w:space="0" w:color="auto"/>
                        <w:bottom w:val="none" w:sz="0" w:space="0" w:color="auto"/>
                        <w:right w:val="none" w:sz="0" w:space="0" w:color="auto"/>
                      </w:divBdr>
                      <w:divsChild>
                        <w:div w:id="194587083">
                          <w:marLeft w:val="0"/>
                          <w:marRight w:val="0"/>
                          <w:marTop w:val="0"/>
                          <w:marBottom w:val="0"/>
                          <w:divBdr>
                            <w:top w:val="none" w:sz="0" w:space="0" w:color="auto"/>
                            <w:left w:val="none" w:sz="0" w:space="0" w:color="auto"/>
                            <w:bottom w:val="none" w:sz="0" w:space="0" w:color="auto"/>
                            <w:right w:val="none" w:sz="0" w:space="0" w:color="auto"/>
                          </w:divBdr>
                          <w:divsChild>
                            <w:div w:id="1262302768">
                              <w:marLeft w:val="0"/>
                              <w:marRight w:val="0"/>
                              <w:marTop w:val="0"/>
                              <w:marBottom w:val="0"/>
                              <w:divBdr>
                                <w:top w:val="none" w:sz="0" w:space="0" w:color="auto"/>
                                <w:left w:val="none" w:sz="0" w:space="0" w:color="auto"/>
                                <w:bottom w:val="none" w:sz="0" w:space="0" w:color="auto"/>
                                <w:right w:val="none" w:sz="0" w:space="0" w:color="auto"/>
                              </w:divBdr>
                            </w:div>
                            <w:div w:id="509376093">
                              <w:marLeft w:val="0"/>
                              <w:marRight w:val="0"/>
                              <w:marTop w:val="0"/>
                              <w:marBottom w:val="0"/>
                              <w:divBdr>
                                <w:top w:val="none" w:sz="0" w:space="0" w:color="auto"/>
                                <w:left w:val="none" w:sz="0" w:space="0" w:color="auto"/>
                                <w:bottom w:val="none" w:sz="0" w:space="0" w:color="auto"/>
                                <w:right w:val="none" w:sz="0" w:space="0" w:color="auto"/>
                              </w:divBdr>
                              <w:divsChild>
                                <w:div w:id="1905292138">
                                  <w:marLeft w:val="0"/>
                                  <w:marRight w:val="0"/>
                                  <w:marTop w:val="0"/>
                                  <w:marBottom w:val="0"/>
                                  <w:divBdr>
                                    <w:top w:val="none" w:sz="0" w:space="0" w:color="auto"/>
                                    <w:left w:val="none" w:sz="0" w:space="0" w:color="auto"/>
                                    <w:bottom w:val="none" w:sz="0" w:space="0" w:color="auto"/>
                                    <w:right w:val="none" w:sz="0" w:space="0" w:color="auto"/>
                                  </w:divBdr>
                                  <w:divsChild>
                                    <w:div w:id="2109884220">
                                      <w:marLeft w:val="0"/>
                                      <w:marRight w:val="0"/>
                                      <w:marTop w:val="0"/>
                                      <w:marBottom w:val="0"/>
                                      <w:divBdr>
                                        <w:top w:val="none" w:sz="0" w:space="0" w:color="auto"/>
                                        <w:left w:val="none" w:sz="0" w:space="0" w:color="auto"/>
                                        <w:bottom w:val="none" w:sz="0" w:space="0" w:color="auto"/>
                                        <w:right w:val="none" w:sz="0" w:space="0" w:color="auto"/>
                                      </w:divBdr>
                                      <w:divsChild>
                                        <w:div w:id="20064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42">
                                  <w:marLeft w:val="0"/>
                                  <w:marRight w:val="0"/>
                                  <w:marTop w:val="0"/>
                                  <w:marBottom w:val="0"/>
                                  <w:divBdr>
                                    <w:top w:val="none" w:sz="0" w:space="0" w:color="auto"/>
                                    <w:left w:val="none" w:sz="0" w:space="0" w:color="auto"/>
                                    <w:bottom w:val="none" w:sz="0" w:space="0" w:color="auto"/>
                                    <w:right w:val="none" w:sz="0" w:space="0" w:color="auto"/>
                                  </w:divBdr>
                                  <w:divsChild>
                                    <w:div w:id="1257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26772">
                  <w:marLeft w:val="0"/>
                  <w:marRight w:val="0"/>
                  <w:marTop w:val="0"/>
                  <w:marBottom w:val="0"/>
                  <w:divBdr>
                    <w:top w:val="none" w:sz="0" w:space="0" w:color="auto"/>
                    <w:left w:val="none" w:sz="0" w:space="0" w:color="auto"/>
                    <w:bottom w:val="none" w:sz="0" w:space="0" w:color="auto"/>
                    <w:right w:val="none" w:sz="0" w:space="0" w:color="auto"/>
                  </w:divBdr>
                  <w:divsChild>
                    <w:div w:id="728386240">
                      <w:marLeft w:val="0"/>
                      <w:marRight w:val="0"/>
                      <w:marTop w:val="0"/>
                      <w:marBottom w:val="0"/>
                      <w:divBdr>
                        <w:top w:val="none" w:sz="0" w:space="0" w:color="auto"/>
                        <w:left w:val="none" w:sz="0" w:space="0" w:color="auto"/>
                        <w:bottom w:val="none" w:sz="0" w:space="0" w:color="auto"/>
                        <w:right w:val="none" w:sz="0" w:space="0" w:color="auto"/>
                      </w:divBdr>
                      <w:divsChild>
                        <w:div w:id="669874419">
                          <w:marLeft w:val="0"/>
                          <w:marRight w:val="0"/>
                          <w:marTop w:val="0"/>
                          <w:marBottom w:val="0"/>
                          <w:divBdr>
                            <w:top w:val="none" w:sz="0" w:space="0" w:color="auto"/>
                            <w:left w:val="none" w:sz="0" w:space="0" w:color="auto"/>
                            <w:bottom w:val="none" w:sz="0" w:space="0" w:color="auto"/>
                            <w:right w:val="none" w:sz="0" w:space="0" w:color="auto"/>
                          </w:divBdr>
                          <w:divsChild>
                            <w:div w:id="428081928">
                              <w:marLeft w:val="0"/>
                              <w:marRight w:val="0"/>
                              <w:marTop w:val="0"/>
                              <w:marBottom w:val="0"/>
                              <w:divBdr>
                                <w:top w:val="none" w:sz="0" w:space="0" w:color="auto"/>
                                <w:left w:val="none" w:sz="0" w:space="0" w:color="auto"/>
                                <w:bottom w:val="none" w:sz="0" w:space="0" w:color="auto"/>
                                <w:right w:val="none" w:sz="0" w:space="0" w:color="auto"/>
                              </w:divBdr>
                            </w:div>
                            <w:div w:id="577635456">
                              <w:marLeft w:val="0"/>
                              <w:marRight w:val="0"/>
                              <w:marTop w:val="0"/>
                              <w:marBottom w:val="0"/>
                              <w:divBdr>
                                <w:top w:val="none" w:sz="0" w:space="0" w:color="auto"/>
                                <w:left w:val="none" w:sz="0" w:space="0" w:color="auto"/>
                                <w:bottom w:val="none" w:sz="0" w:space="0" w:color="auto"/>
                                <w:right w:val="none" w:sz="0" w:space="0" w:color="auto"/>
                              </w:divBdr>
                              <w:divsChild>
                                <w:div w:id="1573925988">
                                  <w:marLeft w:val="0"/>
                                  <w:marRight w:val="0"/>
                                  <w:marTop w:val="0"/>
                                  <w:marBottom w:val="0"/>
                                  <w:divBdr>
                                    <w:top w:val="none" w:sz="0" w:space="0" w:color="auto"/>
                                    <w:left w:val="none" w:sz="0" w:space="0" w:color="auto"/>
                                    <w:bottom w:val="none" w:sz="0" w:space="0" w:color="auto"/>
                                    <w:right w:val="none" w:sz="0" w:space="0" w:color="auto"/>
                                  </w:divBdr>
                                  <w:divsChild>
                                    <w:div w:id="1117287968">
                                      <w:marLeft w:val="0"/>
                                      <w:marRight w:val="0"/>
                                      <w:marTop w:val="0"/>
                                      <w:marBottom w:val="0"/>
                                      <w:divBdr>
                                        <w:top w:val="none" w:sz="0" w:space="0" w:color="auto"/>
                                        <w:left w:val="none" w:sz="0" w:space="0" w:color="auto"/>
                                        <w:bottom w:val="none" w:sz="0" w:space="0" w:color="auto"/>
                                        <w:right w:val="none" w:sz="0" w:space="0" w:color="auto"/>
                                      </w:divBdr>
                                    </w:div>
                                  </w:divsChild>
                                </w:div>
                                <w:div w:id="585042605">
                                  <w:marLeft w:val="0"/>
                                  <w:marRight w:val="0"/>
                                  <w:marTop w:val="0"/>
                                  <w:marBottom w:val="0"/>
                                  <w:divBdr>
                                    <w:top w:val="none" w:sz="0" w:space="0" w:color="auto"/>
                                    <w:left w:val="none" w:sz="0" w:space="0" w:color="auto"/>
                                    <w:bottom w:val="none" w:sz="0" w:space="0" w:color="auto"/>
                                    <w:right w:val="none" w:sz="0" w:space="0" w:color="auto"/>
                                  </w:divBdr>
                                  <w:divsChild>
                                    <w:div w:id="1468861695">
                                      <w:marLeft w:val="0"/>
                                      <w:marRight w:val="0"/>
                                      <w:marTop w:val="0"/>
                                      <w:marBottom w:val="0"/>
                                      <w:divBdr>
                                        <w:top w:val="none" w:sz="0" w:space="0" w:color="auto"/>
                                        <w:left w:val="none" w:sz="0" w:space="0" w:color="auto"/>
                                        <w:bottom w:val="none" w:sz="0" w:space="0" w:color="auto"/>
                                        <w:right w:val="none" w:sz="0" w:space="0" w:color="auto"/>
                                      </w:divBdr>
                                      <w:divsChild>
                                        <w:div w:id="374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8227">
                                  <w:marLeft w:val="0"/>
                                  <w:marRight w:val="0"/>
                                  <w:marTop w:val="0"/>
                                  <w:marBottom w:val="0"/>
                                  <w:divBdr>
                                    <w:top w:val="none" w:sz="0" w:space="0" w:color="auto"/>
                                    <w:left w:val="none" w:sz="0" w:space="0" w:color="auto"/>
                                    <w:bottom w:val="none" w:sz="0" w:space="0" w:color="auto"/>
                                    <w:right w:val="none" w:sz="0" w:space="0" w:color="auto"/>
                                  </w:divBdr>
                                  <w:divsChild>
                                    <w:div w:id="527062702">
                                      <w:marLeft w:val="0"/>
                                      <w:marRight w:val="0"/>
                                      <w:marTop w:val="0"/>
                                      <w:marBottom w:val="0"/>
                                      <w:divBdr>
                                        <w:top w:val="none" w:sz="0" w:space="0" w:color="auto"/>
                                        <w:left w:val="none" w:sz="0" w:space="0" w:color="auto"/>
                                        <w:bottom w:val="none" w:sz="0" w:space="0" w:color="auto"/>
                                        <w:right w:val="none" w:sz="0" w:space="0" w:color="auto"/>
                                      </w:divBdr>
                                    </w:div>
                                    <w:div w:id="17506553">
                                      <w:marLeft w:val="0"/>
                                      <w:marRight w:val="0"/>
                                      <w:marTop w:val="0"/>
                                      <w:marBottom w:val="0"/>
                                      <w:divBdr>
                                        <w:top w:val="none" w:sz="0" w:space="0" w:color="auto"/>
                                        <w:left w:val="none" w:sz="0" w:space="0" w:color="auto"/>
                                        <w:bottom w:val="none" w:sz="0" w:space="0" w:color="auto"/>
                                        <w:right w:val="none" w:sz="0" w:space="0" w:color="auto"/>
                                      </w:divBdr>
                                      <w:divsChild>
                                        <w:div w:id="16162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69870">
                  <w:marLeft w:val="0"/>
                  <w:marRight w:val="0"/>
                  <w:marTop w:val="0"/>
                  <w:marBottom w:val="0"/>
                  <w:divBdr>
                    <w:top w:val="none" w:sz="0" w:space="0" w:color="auto"/>
                    <w:left w:val="none" w:sz="0" w:space="0" w:color="auto"/>
                    <w:bottom w:val="none" w:sz="0" w:space="0" w:color="auto"/>
                    <w:right w:val="none" w:sz="0" w:space="0" w:color="auto"/>
                  </w:divBdr>
                  <w:divsChild>
                    <w:div w:id="1495991101">
                      <w:marLeft w:val="0"/>
                      <w:marRight w:val="0"/>
                      <w:marTop w:val="0"/>
                      <w:marBottom w:val="0"/>
                      <w:divBdr>
                        <w:top w:val="none" w:sz="0" w:space="0" w:color="auto"/>
                        <w:left w:val="none" w:sz="0" w:space="0" w:color="auto"/>
                        <w:bottom w:val="none" w:sz="0" w:space="0" w:color="auto"/>
                        <w:right w:val="none" w:sz="0" w:space="0" w:color="auto"/>
                      </w:divBdr>
                      <w:divsChild>
                        <w:div w:id="651981584">
                          <w:marLeft w:val="0"/>
                          <w:marRight w:val="0"/>
                          <w:marTop w:val="0"/>
                          <w:marBottom w:val="0"/>
                          <w:divBdr>
                            <w:top w:val="none" w:sz="0" w:space="0" w:color="auto"/>
                            <w:left w:val="none" w:sz="0" w:space="0" w:color="auto"/>
                            <w:bottom w:val="none" w:sz="0" w:space="0" w:color="auto"/>
                            <w:right w:val="none" w:sz="0" w:space="0" w:color="auto"/>
                          </w:divBdr>
                          <w:divsChild>
                            <w:div w:id="1535145038">
                              <w:marLeft w:val="0"/>
                              <w:marRight w:val="0"/>
                              <w:marTop w:val="0"/>
                              <w:marBottom w:val="0"/>
                              <w:divBdr>
                                <w:top w:val="none" w:sz="0" w:space="0" w:color="auto"/>
                                <w:left w:val="none" w:sz="0" w:space="0" w:color="auto"/>
                                <w:bottom w:val="none" w:sz="0" w:space="0" w:color="auto"/>
                                <w:right w:val="none" w:sz="0" w:space="0" w:color="auto"/>
                              </w:divBdr>
                            </w:div>
                            <w:div w:id="562446535">
                              <w:marLeft w:val="0"/>
                              <w:marRight w:val="0"/>
                              <w:marTop w:val="0"/>
                              <w:marBottom w:val="0"/>
                              <w:divBdr>
                                <w:top w:val="none" w:sz="0" w:space="0" w:color="auto"/>
                                <w:left w:val="none" w:sz="0" w:space="0" w:color="auto"/>
                                <w:bottom w:val="none" w:sz="0" w:space="0" w:color="auto"/>
                                <w:right w:val="none" w:sz="0" w:space="0" w:color="auto"/>
                              </w:divBdr>
                              <w:divsChild>
                                <w:div w:id="961762862">
                                  <w:marLeft w:val="0"/>
                                  <w:marRight w:val="0"/>
                                  <w:marTop w:val="0"/>
                                  <w:marBottom w:val="0"/>
                                  <w:divBdr>
                                    <w:top w:val="none" w:sz="0" w:space="0" w:color="auto"/>
                                    <w:left w:val="none" w:sz="0" w:space="0" w:color="auto"/>
                                    <w:bottom w:val="none" w:sz="0" w:space="0" w:color="auto"/>
                                    <w:right w:val="none" w:sz="0" w:space="0" w:color="auto"/>
                                  </w:divBdr>
                                  <w:divsChild>
                                    <w:div w:id="654258584">
                                      <w:marLeft w:val="0"/>
                                      <w:marRight w:val="0"/>
                                      <w:marTop w:val="0"/>
                                      <w:marBottom w:val="0"/>
                                      <w:divBdr>
                                        <w:top w:val="none" w:sz="0" w:space="0" w:color="auto"/>
                                        <w:left w:val="none" w:sz="0" w:space="0" w:color="auto"/>
                                        <w:bottom w:val="none" w:sz="0" w:space="0" w:color="auto"/>
                                        <w:right w:val="none" w:sz="0" w:space="0" w:color="auto"/>
                                      </w:divBdr>
                                      <w:divsChild>
                                        <w:div w:id="2042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3341">
                                  <w:marLeft w:val="0"/>
                                  <w:marRight w:val="0"/>
                                  <w:marTop w:val="0"/>
                                  <w:marBottom w:val="0"/>
                                  <w:divBdr>
                                    <w:top w:val="none" w:sz="0" w:space="0" w:color="auto"/>
                                    <w:left w:val="none" w:sz="0" w:space="0" w:color="auto"/>
                                    <w:bottom w:val="none" w:sz="0" w:space="0" w:color="auto"/>
                                    <w:right w:val="none" w:sz="0" w:space="0" w:color="auto"/>
                                  </w:divBdr>
                                  <w:divsChild>
                                    <w:div w:id="1301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3732">
                  <w:marLeft w:val="0"/>
                  <w:marRight w:val="0"/>
                  <w:marTop w:val="0"/>
                  <w:marBottom w:val="0"/>
                  <w:divBdr>
                    <w:top w:val="none" w:sz="0" w:space="0" w:color="auto"/>
                    <w:left w:val="none" w:sz="0" w:space="0" w:color="auto"/>
                    <w:bottom w:val="none" w:sz="0" w:space="0" w:color="auto"/>
                    <w:right w:val="none" w:sz="0" w:space="0" w:color="auto"/>
                  </w:divBdr>
                  <w:divsChild>
                    <w:div w:id="475298573">
                      <w:marLeft w:val="0"/>
                      <w:marRight w:val="0"/>
                      <w:marTop w:val="0"/>
                      <w:marBottom w:val="0"/>
                      <w:divBdr>
                        <w:top w:val="none" w:sz="0" w:space="0" w:color="auto"/>
                        <w:left w:val="none" w:sz="0" w:space="0" w:color="auto"/>
                        <w:bottom w:val="none" w:sz="0" w:space="0" w:color="auto"/>
                        <w:right w:val="none" w:sz="0" w:space="0" w:color="auto"/>
                      </w:divBdr>
                      <w:divsChild>
                        <w:div w:id="631713889">
                          <w:marLeft w:val="0"/>
                          <w:marRight w:val="0"/>
                          <w:marTop w:val="0"/>
                          <w:marBottom w:val="0"/>
                          <w:divBdr>
                            <w:top w:val="none" w:sz="0" w:space="0" w:color="auto"/>
                            <w:left w:val="none" w:sz="0" w:space="0" w:color="auto"/>
                            <w:bottom w:val="none" w:sz="0" w:space="0" w:color="auto"/>
                            <w:right w:val="none" w:sz="0" w:space="0" w:color="auto"/>
                          </w:divBdr>
                          <w:divsChild>
                            <w:div w:id="246115858">
                              <w:marLeft w:val="0"/>
                              <w:marRight w:val="0"/>
                              <w:marTop w:val="0"/>
                              <w:marBottom w:val="0"/>
                              <w:divBdr>
                                <w:top w:val="none" w:sz="0" w:space="0" w:color="auto"/>
                                <w:left w:val="none" w:sz="0" w:space="0" w:color="auto"/>
                                <w:bottom w:val="none" w:sz="0" w:space="0" w:color="auto"/>
                                <w:right w:val="none" w:sz="0" w:space="0" w:color="auto"/>
                              </w:divBdr>
                            </w:div>
                            <w:div w:id="220211437">
                              <w:marLeft w:val="0"/>
                              <w:marRight w:val="0"/>
                              <w:marTop w:val="0"/>
                              <w:marBottom w:val="0"/>
                              <w:divBdr>
                                <w:top w:val="none" w:sz="0" w:space="0" w:color="auto"/>
                                <w:left w:val="none" w:sz="0" w:space="0" w:color="auto"/>
                                <w:bottom w:val="none" w:sz="0" w:space="0" w:color="auto"/>
                                <w:right w:val="none" w:sz="0" w:space="0" w:color="auto"/>
                              </w:divBdr>
                              <w:divsChild>
                                <w:div w:id="1984657020">
                                  <w:marLeft w:val="0"/>
                                  <w:marRight w:val="0"/>
                                  <w:marTop w:val="0"/>
                                  <w:marBottom w:val="0"/>
                                  <w:divBdr>
                                    <w:top w:val="none" w:sz="0" w:space="0" w:color="auto"/>
                                    <w:left w:val="none" w:sz="0" w:space="0" w:color="auto"/>
                                    <w:bottom w:val="none" w:sz="0" w:space="0" w:color="auto"/>
                                    <w:right w:val="none" w:sz="0" w:space="0" w:color="auto"/>
                                  </w:divBdr>
                                  <w:divsChild>
                                    <w:div w:id="1218007349">
                                      <w:marLeft w:val="0"/>
                                      <w:marRight w:val="0"/>
                                      <w:marTop w:val="0"/>
                                      <w:marBottom w:val="0"/>
                                      <w:divBdr>
                                        <w:top w:val="none" w:sz="0" w:space="0" w:color="auto"/>
                                        <w:left w:val="none" w:sz="0" w:space="0" w:color="auto"/>
                                        <w:bottom w:val="none" w:sz="0" w:space="0" w:color="auto"/>
                                        <w:right w:val="none" w:sz="0" w:space="0" w:color="auto"/>
                                      </w:divBdr>
                                    </w:div>
                                  </w:divsChild>
                                </w:div>
                                <w:div w:id="1364357409">
                                  <w:marLeft w:val="0"/>
                                  <w:marRight w:val="0"/>
                                  <w:marTop w:val="0"/>
                                  <w:marBottom w:val="0"/>
                                  <w:divBdr>
                                    <w:top w:val="none" w:sz="0" w:space="0" w:color="auto"/>
                                    <w:left w:val="none" w:sz="0" w:space="0" w:color="auto"/>
                                    <w:bottom w:val="none" w:sz="0" w:space="0" w:color="auto"/>
                                    <w:right w:val="none" w:sz="0" w:space="0" w:color="auto"/>
                                  </w:divBdr>
                                  <w:divsChild>
                                    <w:div w:id="1792434482">
                                      <w:marLeft w:val="0"/>
                                      <w:marRight w:val="0"/>
                                      <w:marTop w:val="0"/>
                                      <w:marBottom w:val="0"/>
                                      <w:divBdr>
                                        <w:top w:val="none" w:sz="0" w:space="0" w:color="auto"/>
                                        <w:left w:val="none" w:sz="0" w:space="0" w:color="auto"/>
                                        <w:bottom w:val="none" w:sz="0" w:space="0" w:color="auto"/>
                                        <w:right w:val="none" w:sz="0" w:space="0" w:color="auto"/>
                                      </w:divBdr>
                                      <w:divsChild>
                                        <w:div w:id="2959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7637">
                                  <w:marLeft w:val="0"/>
                                  <w:marRight w:val="0"/>
                                  <w:marTop w:val="0"/>
                                  <w:marBottom w:val="0"/>
                                  <w:divBdr>
                                    <w:top w:val="none" w:sz="0" w:space="0" w:color="auto"/>
                                    <w:left w:val="none" w:sz="0" w:space="0" w:color="auto"/>
                                    <w:bottom w:val="none" w:sz="0" w:space="0" w:color="auto"/>
                                    <w:right w:val="none" w:sz="0" w:space="0" w:color="auto"/>
                                  </w:divBdr>
                                  <w:divsChild>
                                    <w:div w:id="1001422137">
                                      <w:marLeft w:val="0"/>
                                      <w:marRight w:val="0"/>
                                      <w:marTop w:val="0"/>
                                      <w:marBottom w:val="0"/>
                                      <w:divBdr>
                                        <w:top w:val="none" w:sz="0" w:space="0" w:color="auto"/>
                                        <w:left w:val="none" w:sz="0" w:space="0" w:color="auto"/>
                                        <w:bottom w:val="none" w:sz="0" w:space="0" w:color="auto"/>
                                        <w:right w:val="none" w:sz="0" w:space="0" w:color="auto"/>
                                      </w:divBdr>
                                    </w:div>
                                    <w:div w:id="572617967">
                                      <w:marLeft w:val="0"/>
                                      <w:marRight w:val="0"/>
                                      <w:marTop w:val="0"/>
                                      <w:marBottom w:val="0"/>
                                      <w:divBdr>
                                        <w:top w:val="none" w:sz="0" w:space="0" w:color="auto"/>
                                        <w:left w:val="none" w:sz="0" w:space="0" w:color="auto"/>
                                        <w:bottom w:val="none" w:sz="0" w:space="0" w:color="auto"/>
                                        <w:right w:val="none" w:sz="0" w:space="0" w:color="auto"/>
                                      </w:divBdr>
                                      <w:divsChild>
                                        <w:div w:id="7457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6076">
                  <w:marLeft w:val="0"/>
                  <w:marRight w:val="0"/>
                  <w:marTop w:val="0"/>
                  <w:marBottom w:val="0"/>
                  <w:divBdr>
                    <w:top w:val="none" w:sz="0" w:space="0" w:color="auto"/>
                    <w:left w:val="none" w:sz="0" w:space="0" w:color="auto"/>
                    <w:bottom w:val="none" w:sz="0" w:space="0" w:color="auto"/>
                    <w:right w:val="none" w:sz="0" w:space="0" w:color="auto"/>
                  </w:divBdr>
                  <w:divsChild>
                    <w:div w:id="630787316">
                      <w:marLeft w:val="0"/>
                      <w:marRight w:val="0"/>
                      <w:marTop w:val="0"/>
                      <w:marBottom w:val="0"/>
                      <w:divBdr>
                        <w:top w:val="none" w:sz="0" w:space="0" w:color="auto"/>
                        <w:left w:val="none" w:sz="0" w:space="0" w:color="auto"/>
                        <w:bottom w:val="none" w:sz="0" w:space="0" w:color="auto"/>
                        <w:right w:val="none" w:sz="0" w:space="0" w:color="auto"/>
                      </w:divBdr>
                      <w:divsChild>
                        <w:div w:id="1934900486">
                          <w:marLeft w:val="0"/>
                          <w:marRight w:val="0"/>
                          <w:marTop w:val="0"/>
                          <w:marBottom w:val="0"/>
                          <w:divBdr>
                            <w:top w:val="none" w:sz="0" w:space="0" w:color="auto"/>
                            <w:left w:val="none" w:sz="0" w:space="0" w:color="auto"/>
                            <w:bottom w:val="none" w:sz="0" w:space="0" w:color="auto"/>
                            <w:right w:val="none" w:sz="0" w:space="0" w:color="auto"/>
                          </w:divBdr>
                          <w:divsChild>
                            <w:div w:id="650602146">
                              <w:marLeft w:val="0"/>
                              <w:marRight w:val="0"/>
                              <w:marTop w:val="0"/>
                              <w:marBottom w:val="0"/>
                              <w:divBdr>
                                <w:top w:val="none" w:sz="0" w:space="0" w:color="auto"/>
                                <w:left w:val="none" w:sz="0" w:space="0" w:color="auto"/>
                                <w:bottom w:val="none" w:sz="0" w:space="0" w:color="auto"/>
                                <w:right w:val="none" w:sz="0" w:space="0" w:color="auto"/>
                              </w:divBdr>
                            </w:div>
                            <w:div w:id="1011906521">
                              <w:marLeft w:val="0"/>
                              <w:marRight w:val="0"/>
                              <w:marTop w:val="0"/>
                              <w:marBottom w:val="0"/>
                              <w:divBdr>
                                <w:top w:val="none" w:sz="0" w:space="0" w:color="auto"/>
                                <w:left w:val="none" w:sz="0" w:space="0" w:color="auto"/>
                                <w:bottom w:val="none" w:sz="0" w:space="0" w:color="auto"/>
                                <w:right w:val="none" w:sz="0" w:space="0" w:color="auto"/>
                              </w:divBdr>
                              <w:divsChild>
                                <w:div w:id="2116170510">
                                  <w:marLeft w:val="0"/>
                                  <w:marRight w:val="0"/>
                                  <w:marTop w:val="0"/>
                                  <w:marBottom w:val="0"/>
                                  <w:divBdr>
                                    <w:top w:val="none" w:sz="0" w:space="0" w:color="auto"/>
                                    <w:left w:val="none" w:sz="0" w:space="0" w:color="auto"/>
                                    <w:bottom w:val="none" w:sz="0" w:space="0" w:color="auto"/>
                                    <w:right w:val="none" w:sz="0" w:space="0" w:color="auto"/>
                                  </w:divBdr>
                                  <w:divsChild>
                                    <w:div w:id="1835801755">
                                      <w:marLeft w:val="0"/>
                                      <w:marRight w:val="0"/>
                                      <w:marTop w:val="0"/>
                                      <w:marBottom w:val="0"/>
                                      <w:divBdr>
                                        <w:top w:val="none" w:sz="0" w:space="0" w:color="auto"/>
                                        <w:left w:val="none" w:sz="0" w:space="0" w:color="auto"/>
                                        <w:bottom w:val="none" w:sz="0" w:space="0" w:color="auto"/>
                                        <w:right w:val="none" w:sz="0" w:space="0" w:color="auto"/>
                                      </w:divBdr>
                                    </w:div>
                                  </w:divsChild>
                                </w:div>
                                <w:div w:id="1290428992">
                                  <w:marLeft w:val="0"/>
                                  <w:marRight w:val="0"/>
                                  <w:marTop w:val="0"/>
                                  <w:marBottom w:val="0"/>
                                  <w:divBdr>
                                    <w:top w:val="none" w:sz="0" w:space="0" w:color="auto"/>
                                    <w:left w:val="none" w:sz="0" w:space="0" w:color="auto"/>
                                    <w:bottom w:val="none" w:sz="0" w:space="0" w:color="auto"/>
                                    <w:right w:val="none" w:sz="0" w:space="0" w:color="auto"/>
                                  </w:divBdr>
                                  <w:divsChild>
                                    <w:div w:id="992564395">
                                      <w:marLeft w:val="0"/>
                                      <w:marRight w:val="0"/>
                                      <w:marTop w:val="0"/>
                                      <w:marBottom w:val="0"/>
                                      <w:divBdr>
                                        <w:top w:val="none" w:sz="0" w:space="0" w:color="auto"/>
                                        <w:left w:val="none" w:sz="0" w:space="0" w:color="auto"/>
                                        <w:bottom w:val="none" w:sz="0" w:space="0" w:color="auto"/>
                                        <w:right w:val="none" w:sz="0" w:space="0" w:color="auto"/>
                                      </w:divBdr>
                                      <w:divsChild>
                                        <w:div w:id="1115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882">
                                  <w:marLeft w:val="0"/>
                                  <w:marRight w:val="0"/>
                                  <w:marTop w:val="0"/>
                                  <w:marBottom w:val="0"/>
                                  <w:divBdr>
                                    <w:top w:val="none" w:sz="0" w:space="0" w:color="auto"/>
                                    <w:left w:val="none" w:sz="0" w:space="0" w:color="auto"/>
                                    <w:bottom w:val="none" w:sz="0" w:space="0" w:color="auto"/>
                                    <w:right w:val="none" w:sz="0" w:space="0" w:color="auto"/>
                                  </w:divBdr>
                                  <w:divsChild>
                                    <w:div w:id="1365669357">
                                      <w:marLeft w:val="0"/>
                                      <w:marRight w:val="0"/>
                                      <w:marTop w:val="0"/>
                                      <w:marBottom w:val="0"/>
                                      <w:divBdr>
                                        <w:top w:val="none" w:sz="0" w:space="0" w:color="auto"/>
                                        <w:left w:val="none" w:sz="0" w:space="0" w:color="auto"/>
                                        <w:bottom w:val="none" w:sz="0" w:space="0" w:color="auto"/>
                                        <w:right w:val="none" w:sz="0" w:space="0" w:color="auto"/>
                                      </w:divBdr>
                                    </w:div>
                                    <w:div w:id="1315719648">
                                      <w:marLeft w:val="0"/>
                                      <w:marRight w:val="0"/>
                                      <w:marTop w:val="0"/>
                                      <w:marBottom w:val="0"/>
                                      <w:divBdr>
                                        <w:top w:val="none" w:sz="0" w:space="0" w:color="auto"/>
                                        <w:left w:val="none" w:sz="0" w:space="0" w:color="auto"/>
                                        <w:bottom w:val="none" w:sz="0" w:space="0" w:color="auto"/>
                                        <w:right w:val="none" w:sz="0" w:space="0" w:color="auto"/>
                                      </w:divBdr>
                                      <w:divsChild>
                                        <w:div w:id="5602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5871">
                  <w:marLeft w:val="0"/>
                  <w:marRight w:val="0"/>
                  <w:marTop w:val="0"/>
                  <w:marBottom w:val="0"/>
                  <w:divBdr>
                    <w:top w:val="none" w:sz="0" w:space="0" w:color="auto"/>
                    <w:left w:val="none" w:sz="0" w:space="0" w:color="auto"/>
                    <w:bottom w:val="none" w:sz="0" w:space="0" w:color="auto"/>
                    <w:right w:val="none" w:sz="0" w:space="0" w:color="auto"/>
                  </w:divBdr>
                  <w:divsChild>
                    <w:div w:id="39938454">
                      <w:marLeft w:val="0"/>
                      <w:marRight w:val="0"/>
                      <w:marTop w:val="0"/>
                      <w:marBottom w:val="0"/>
                      <w:divBdr>
                        <w:top w:val="none" w:sz="0" w:space="0" w:color="auto"/>
                        <w:left w:val="none" w:sz="0" w:space="0" w:color="auto"/>
                        <w:bottom w:val="none" w:sz="0" w:space="0" w:color="auto"/>
                        <w:right w:val="none" w:sz="0" w:space="0" w:color="auto"/>
                      </w:divBdr>
                      <w:divsChild>
                        <w:div w:id="120925864">
                          <w:marLeft w:val="0"/>
                          <w:marRight w:val="0"/>
                          <w:marTop w:val="0"/>
                          <w:marBottom w:val="0"/>
                          <w:divBdr>
                            <w:top w:val="none" w:sz="0" w:space="0" w:color="auto"/>
                            <w:left w:val="none" w:sz="0" w:space="0" w:color="auto"/>
                            <w:bottom w:val="none" w:sz="0" w:space="0" w:color="auto"/>
                            <w:right w:val="none" w:sz="0" w:space="0" w:color="auto"/>
                          </w:divBdr>
                          <w:divsChild>
                            <w:div w:id="876048155">
                              <w:marLeft w:val="0"/>
                              <w:marRight w:val="0"/>
                              <w:marTop w:val="0"/>
                              <w:marBottom w:val="0"/>
                              <w:divBdr>
                                <w:top w:val="none" w:sz="0" w:space="0" w:color="auto"/>
                                <w:left w:val="none" w:sz="0" w:space="0" w:color="auto"/>
                                <w:bottom w:val="none" w:sz="0" w:space="0" w:color="auto"/>
                                <w:right w:val="none" w:sz="0" w:space="0" w:color="auto"/>
                              </w:divBdr>
                            </w:div>
                            <w:div w:id="1354959639">
                              <w:marLeft w:val="0"/>
                              <w:marRight w:val="0"/>
                              <w:marTop w:val="0"/>
                              <w:marBottom w:val="0"/>
                              <w:divBdr>
                                <w:top w:val="none" w:sz="0" w:space="0" w:color="auto"/>
                                <w:left w:val="none" w:sz="0" w:space="0" w:color="auto"/>
                                <w:bottom w:val="none" w:sz="0" w:space="0" w:color="auto"/>
                                <w:right w:val="none" w:sz="0" w:space="0" w:color="auto"/>
                              </w:divBdr>
                              <w:divsChild>
                                <w:div w:id="1973633067">
                                  <w:marLeft w:val="0"/>
                                  <w:marRight w:val="0"/>
                                  <w:marTop w:val="0"/>
                                  <w:marBottom w:val="0"/>
                                  <w:divBdr>
                                    <w:top w:val="none" w:sz="0" w:space="0" w:color="auto"/>
                                    <w:left w:val="none" w:sz="0" w:space="0" w:color="auto"/>
                                    <w:bottom w:val="none" w:sz="0" w:space="0" w:color="auto"/>
                                    <w:right w:val="none" w:sz="0" w:space="0" w:color="auto"/>
                                  </w:divBdr>
                                  <w:divsChild>
                                    <w:div w:id="122820673">
                                      <w:marLeft w:val="0"/>
                                      <w:marRight w:val="0"/>
                                      <w:marTop w:val="0"/>
                                      <w:marBottom w:val="0"/>
                                      <w:divBdr>
                                        <w:top w:val="none" w:sz="0" w:space="0" w:color="auto"/>
                                        <w:left w:val="none" w:sz="0" w:space="0" w:color="auto"/>
                                        <w:bottom w:val="none" w:sz="0" w:space="0" w:color="auto"/>
                                        <w:right w:val="none" w:sz="0" w:space="0" w:color="auto"/>
                                      </w:divBdr>
                                      <w:divsChild>
                                        <w:div w:id="43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634">
                                  <w:marLeft w:val="0"/>
                                  <w:marRight w:val="0"/>
                                  <w:marTop w:val="0"/>
                                  <w:marBottom w:val="0"/>
                                  <w:divBdr>
                                    <w:top w:val="none" w:sz="0" w:space="0" w:color="auto"/>
                                    <w:left w:val="none" w:sz="0" w:space="0" w:color="auto"/>
                                    <w:bottom w:val="none" w:sz="0" w:space="0" w:color="auto"/>
                                    <w:right w:val="none" w:sz="0" w:space="0" w:color="auto"/>
                                  </w:divBdr>
                                  <w:divsChild>
                                    <w:div w:id="10799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6262">
                  <w:marLeft w:val="0"/>
                  <w:marRight w:val="0"/>
                  <w:marTop w:val="0"/>
                  <w:marBottom w:val="0"/>
                  <w:divBdr>
                    <w:top w:val="none" w:sz="0" w:space="0" w:color="auto"/>
                    <w:left w:val="none" w:sz="0" w:space="0" w:color="auto"/>
                    <w:bottom w:val="none" w:sz="0" w:space="0" w:color="auto"/>
                    <w:right w:val="none" w:sz="0" w:space="0" w:color="auto"/>
                  </w:divBdr>
                  <w:divsChild>
                    <w:div w:id="533226903">
                      <w:marLeft w:val="0"/>
                      <w:marRight w:val="0"/>
                      <w:marTop w:val="0"/>
                      <w:marBottom w:val="0"/>
                      <w:divBdr>
                        <w:top w:val="none" w:sz="0" w:space="0" w:color="auto"/>
                        <w:left w:val="none" w:sz="0" w:space="0" w:color="auto"/>
                        <w:bottom w:val="none" w:sz="0" w:space="0" w:color="auto"/>
                        <w:right w:val="none" w:sz="0" w:space="0" w:color="auto"/>
                      </w:divBdr>
                      <w:divsChild>
                        <w:div w:id="1509825749">
                          <w:marLeft w:val="0"/>
                          <w:marRight w:val="0"/>
                          <w:marTop w:val="0"/>
                          <w:marBottom w:val="0"/>
                          <w:divBdr>
                            <w:top w:val="none" w:sz="0" w:space="0" w:color="auto"/>
                            <w:left w:val="none" w:sz="0" w:space="0" w:color="auto"/>
                            <w:bottom w:val="none" w:sz="0" w:space="0" w:color="auto"/>
                            <w:right w:val="none" w:sz="0" w:space="0" w:color="auto"/>
                          </w:divBdr>
                          <w:divsChild>
                            <w:div w:id="1819573852">
                              <w:marLeft w:val="0"/>
                              <w:marRight w:val="0"/>
                              <w:marTop w:val="0"/>
                              <w:marBottom w:val="0"/>
                              <w:divBdr>
                                <w:top w:val="none" w:sz="0" w:space="0" w:color="auto"/>
                                <w:left w:val="none" w:sz="0" w:space="0" w:color="auto"/>
                                <w:bottom w:val="none" w:sz="0" w:space="0" w:color="auto"/>
                                <w:right w:val="none" w:sz="0" w:space="0" w:color="auto"/>
                              </w:divBdr>
                            </w:div>
                            <w:div w:id="631400798">
                              <w:marLeft w:val="0"/>
                              <w:marRight w:val="0"/>
                              <w:marTop w:val="0"/>
                              <w:marBottom w:val="0"/>
                              <w:divBdr>
                                <w:top w:val="none" w:sz="0" w:space="0" w:color="auto"/>
                                <w:left w:val="none" w:sz="0" w:space="0" w:color="auto"/>
                                <w:bottom w:val="none" w:sz="0" w:space="0" w:color="auto"/>
                                <w:right w:val="none" w:sz="0" w:space="0" w:color="auto"/>
                              </w:divBdr>
                              <w:divsChild>
                                <w:div w:id="1468624164">
                                  <w:marLeft w:val="0"/>
                                  <w:marRight w:val="0"/>
                                  <w:marTop w:val="0"/>
                                  <w:marBottom w:val="0"/>
                                  <w:divBdr>
                                    <w:top w:val="none" w:sz="0" w:space="0" w:color="auto"/>
                                    <w:left w:val="none" w:sz="0" w:space="0" w:color="auto"/>
                                    <w:bottom w:val="none" w:sz="0" w:space="0" w:color="auto"/>
                                    <w:right w:val="none" w:sz="0" w:space="0" w:color="auto"/>
                                  </w:divBdr>
                                  <w:divsChild>
                                    <w:div w:id="912661038">
                                      <w:marLeft w:val="0"/>
                                      <w:marRight w:val="0"/>
                                      <w:marTop w:val="0"/>
                                      <w:marBottom w:val="0"/>
                                      <w:divBdr>
                                        <w:top w:val="none" w:sz="0" w:space="0" w:color="auto"/>
                                        <w:left w:val="none" w:sz="0" w:space="0" w:color="auto"/>
                                        <w:bottom w:val="none" w:sz="0" w:space="0" w:color="auto"/>
                                        <w:right w:val="none" w:sz="0" w:space="0" w:color="auto"/>
                                      </w:divBdr>
                                    </w:div>
                                  </w:divsChild>
                                </w:div>
                                <w:div w:id="326516410">
                                  <w:marLeft w:val="0"/>
                                  <w:marRight w:val="0"/>
                                  <w:marTop w:val="0"/>
                                  <w:marBottom w:val="0"/>
                                  <w:divBdr>
                                    <w:top w:val="none" w:sz="0" w:space="0" w:color="auto"/>
                                    <w:left w:val="none" w:sz="0" w:space="0" w:color="auto"/>
                                    <w:bottom w:val="none" w:sz="0" w:space="0" w:color="auto"/>
                                    <w:right w:val="none" w:sz="0" w:space="0" w:color="auto"/>
                                  </w:divBdr>
                                  <w:divsChild>
                                    <w:div w:id="1696953966">
                                      <w:marLeft w:val="0"/>
                                      <w:marRight w:val="0"/>
                                      <w:marTop w:val="0"/>
                                      <w:marBottom w:val="0"/>
                                      <w:divBdr>
                                        <w:top w:val="none" w:sz="0" w:space="0" w:color="auto"/>
                                        <w:left w:val="none" w:sz="0" w:space="0" w:color="auto"/>
                                        <w:bottom w:val="none" w:sz="0" w:space="0" w:color="auto"/>
                                        <w:right w:val="none" w:sz="0" w:space="0" w:color="auto"/>
                                      </w:divBdr>
                                      <w:divsChild>
                                        <w:div w:id="5447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19478">
                                  <w:marLeft w:val="0"/>
                                  <w:marRight w:val="0"/>
                                  <w:marTop w:val="0"/>
                                  <w:marBottom w:val="0"/>
                                  <w:divBdr>
                                    <w:top w:val="none" w:sz="0" w:space="0" w:color="auto"/>
                                    <w:left w:val="none" w:sz="0" w:space="0" w:color="auto"/>
                                    <w:bottom w:val="none" w:sz="0" w:space="0" w:color="auto"/>
                                    <w:right w:val="none" w:sz="0" w:space="0" w:color="auto"/>
                                  </w:divBdr>
                                  <w:divsChild>
                                    <w:div w:id="321281900">
                                      <w:marLeft w:val="0"/>
                                      <w:marRight w:val="0"/>
                                      <w:marTop w:val="0"/>
                                      <w:marBottom w:val="0"/>
                                      <w:divBdr>
                                        <w:top w:val="none" w:sz="0" w:space="0" w:color="auto"/>
                                        <w:left w:val="none" w:sz="0" w:space="0" w:color="auto"/>
                                        <w:bottom w:val="none" w:sz="0" w:space="0" w:color="auto"/>
                                        <w:right w:val="none" w:sz="0" w:space="0" w:color="auto"/>
                                      </w:divBdr>
                                    </w:div>
                                    <w:div w:id="140586686">
                                      <w:marLeft w:val="0"/>
                                      <w:marRight w:val="0"/>
                                      <w:marTop w:val="0"/>
                                      <w:marBottom w:val="0"/>
                                      <w:divBdr>
                                        <w:top w:val="none" w:sz="0" w:space="0" w:color="auto"/>
                                        <w:left w:val="none" w:sz="0" w:space="0" w:color="auto"/>
                                        <w:bottom w:val="none" w:sz="0" w:space="0" w:color="auto"/>
                                        <w:right w:val="none" w:sz="0" w:space="0" w:color="auto"/>
                                      </w:divBdr>
                                      <w:divsChild>
                                        <w:div w:id="1703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3392">
                  <w:marLeft w:val="0"/>
                  <w:marRight w:val="0"/>
                  <w:marTop w:val="0"/>
                  <w:marBottom w:val="0"/>
                  <w:divBdr>
                    <w:top w:val="none" w:sz="0" w:space="0" w:color="auto"/>
                    <w:left w:val="none" w:sz="0" w:space="0" w:color="auto"/>
                    <w:bottom w:val="none" w:sz="0" w:space="0" w:color="auto"/>
                    <w:right w:val="none" w:sz="0" w:space="0" w:color="auto"/>
                  </w:divBdr>
                  <w:divsChild>
                    <w:div w:id="504325376">
                      <w:marLeft w:val="0"/>
                      <w:marRight w:val="0"/>
                      <w:marTop w:val="0"/>
                      <w:marBottom w:val="0"/>
                      <w:divBdr>
                        <w:top w:val="none" w:sz="0" w:space="0" w:color="auto"/>
                        <w:left w:val="none" w:sz="0" w:space="0" w:color="auto"/>
                        <w:bottom w:val="none" w:sz="0" w:space="0" w:color="auto"/>
                        <w:right w:val="none" w:sz="0" w:space="0" w:color="auto"/>
                      </w:divBdr>
                      <w:divsChild>
                        <w:div w:id="319583521">
                          <w:marLeft w:val="0"/>
                          <w:marRight w:val="0"/>
                          <w:marTop w:val="0"/>
                          <w:marBottom w:val="0"/>
                          <w:divBdr>
                            <w:top w:val="none" w:sz="0" w:space="0" w:color="auto"/>
                            <w:left w:val="none" w:sz="0" w:space="0" w:color="auto"/>
                            <w:bottom w:val="none" w:sz="0" w:space="0" w:color="auto"/>
                            <w:right w:val="none" w:sz="0" w:space="0" w:color="auto"/>
                          </w:divBdr>
                          <w:divsChild>
                            <w:div w:id="2027098866">
                              <w:marLeft w:val="0"/>
                              <w:marRight w:val="0"/>
                              <w:marTop w:val="0"/>
                              <w:marBottom w:val="0"/>
                              <w:divBdr>
                                <w:top w:val="none" w:sz="0" w:space="0" w:color="auto"/>
                                <w:left w:val="none" w:sz="0" w:space="0" w:color="auto"/>
                                <w:bottom w:val="none" w:sz="0" w:space="0" w:color="auto"/>
                                <w:right w:val="none" w:sz="0" w:space="0" w:color="auto"/>
                              </w:divBdr>
                            </w:div>
                            <w:div w:id="1919748741">
                              <w:marLeft w:val="0"/>
                              <w:marRight w:val="0"/>
                              <w:marTop w:val="0"/>
                              <w:marBottom w:val="0"/>
                              <w:divBdr>
                                <w:top w:val="none" w:sz="0" w:space="0" w:color="auto"/>
                                <w:left w:val="none" w:sz="0" w:space="0" w:color="auto"/>
                                <w:bottom w:val="none" w:sz="0" w:space="0" w:color="auto"/>
                                <w:right w:val="none" w:sz="0" w:space="0" w:color="auto"/>
                              </w:divBdr>
                              <w:divsChild>
                                <w:div w:id="880366310">
                                  <w:marLeft w:val="0"/>
                                  <w:marRight w:val="0"/>
                                  <w:marTop w:val="0"/>
                                  <w:marBottom w:val="0"/>
                                  <w:divBdr>
                                    <w:top w:val="none" w:sz="0" w:space="0" w:color="auto"/>
                                    <w:left w:val="none" w:sz="0" w:space="0" w:color="auto"/>
                                    <w:bottom w:val="none" w:sz="0" w:space="0" w:color="auto"/>
                                    <w:right w:val="none" w:sz="0" w:space="0" w:color="auto"/>
                                  </w:divBdr>
                                  <w:divsChild>
                                    <w:div w:id="1093161040">
                                      <w:marLeft w:val="0"/>
                                      <w:marRight w:val="0"/>
                                      <w:marTop w:val="0"/>
                                      <w:marBottom w:val="0"/>
                                      <w:divBdr>
                                        <w:top w:val="none" w:sz="0" w:space="0" w:color="auto"/>
                                        <w:left w:val="none" w:sz="0" w:space="0" w:color="auto"/>
                                        <w:bottom w:val="none" w:sz="0" w:space="0" w:color="auto"/>
                                        <w:right w:val="none" w:sz="0" w:space="0" w:color="auto"/>
                                      </w:divBdr>
                                      <w:divsChild>
                                        <w:div w:id="16892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137">
                                  <w:marLeft w:val="0"/>
                                  <w:marRight w:val="0"/>
                                  <w:marTop w:val="0"/>
                                  <w:marBottom w:val="0"/>
                                  <w:divBdr>
                                    <w:top w:val="none" w:sz="0" w:space="0" w:color="auto"/>
                                    <w:left w:val="none" w:sz="0" w:space="0" w:color="auto"/>
                                    <w:bottom w:val="none" w:sz="0" w:space="0" w:color="auto"/>
                                    <w:right w:val="none" w:sz="0" w:space="0" w:color="auto"/>
                                  </w:divBdr>
                                  <w:divsChild>
                                    <w:div w:id="14371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030">
              <w:marLeft w:val="0"/>
              <w:marRight w:val="0"/>
              <w:marTop w:val="0"/>
              <w:marBottom w:val="0"/>
              <w:divBdr>
                <w:top w:val="none" w:sz="0" w:space="0" w:color="auto"/>
                <w:left w:val="none" w:sz="0" w:space="0" w:color="auto"/>
                <w:bottom w:val="none" w:sz="0" w:space="0" w:color="auto"/>
                <w:right w:val="none" w:sz="0" w:space="0" w:color="auto"/>
              </w:divBdr>
              <w:divsChild>
                <w:div w:id="14872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0799">
      <w:bodyDiv w:val="1"/>
      <w:marLeft w:val="0"/>
      <w:marRight w:val="0"/>
      <w:marTop w:val="0"/>
      <w:marBottom w:val="0"/>
      <w:divBdr>
        <w:top w:val="none" w:sz="0" w:space="0" w:color="auto"/>
        <w:left w:val="none" w:sz="0" w:space="0" w:color="auto"/>
        <w:bottom w:val="none" w:sz="0" w:space="0" w:color="auto"/>
        <w:right w:val="none" w:sz="0" w:space="0" w:color="auto"/>
      </w:divBdr>
      <w:divsChild>
        <w:div w:id="27263264">
          <w:marLeft w:val="0"/>
          <w:marRight w:val="0"/>
          <w:marTop w:val="0"/>
          <w:marBottom w:val="0"/>
          <w:divBdr>
            <w:top w:val="none" w:sz="0" w:space="0" w:color="auto"/>
            <w:left w:val="none" w:sz="0" w:space="0" w:color="auto"/>
            <w:bottom w:val="none" w:sz="0" w:space="0" w:color="auto"/>
            <w:right w:val="none" w:sz="0" w:space="0" w:color="auto"/>
          </w:divBdr>
          <w:divsChild>
            <w:div w:id="978147182">
              <w:marLeft w:val="0"/>
              <w:marRight w:val="0"/>
              <w:marTop w:val="0"/>
              <w:marBottom w:val="0"/>
              <w:divBdr>
                <w:top w:val="none" w:sz="0" w:space="0" w:color="auto"/>
                <w:left w:val="none" w:sz="0" w:space="0" w:color="auto"/>
                <w:bottom w:val="none" w:sz="0" w:space="0" w:color="auto"/>
                <w:right w:val="none" w:sz="0" w:space="0" w:color="auto"/>
              </w:divBdr>
            </w:div>
            <w:div w:id="967128723">
              <w:marLeft w:val="0"/>
              <w:marRight w:val="0"/>
              <w:marTop w:val="0"/>
              <w:marBottom w:val="0"/>
              <w:divBdr>
                <w:top w:val="none" w:sz="0" w:space="0" w:color="auto"/>
                <w:left w:val="none" w:sz="0" w:space="0" w:color="auto"/>
                <w:bottom w:val="none" w:sz="0" w:space="0" w:color="auto"/>
                <w:right w:val="none" w:sz="0" w:space="0" w:color="auto"/>
              </w:divBdr>
            </w:div>
            <w:div w:id="600407504">
              <w:marLeft w:val="0"/>
              <w:marRight w:val="0"/>
              <w:marTop w:val="0"/>
              <w:marBottom w:val="0"/>
              <w:divBdr>
                <w:top w:val="none" w:sz="0" w:space="0" w:color="auto"/>
                <w:left w:val="none" w:sz="0" w:space="0" w:color="auto"/>
                <w:bottom w:val="none" w:sz="0" w:space="0" w:color="auto"/>
                <w:right w:val="none" w:sz="0" w:space="0" w:color="auto"/>
              </w:divBdr>
              <w:divsChild>
                <w:div w:id="1330517942">
                  <w:marLeft w:val="0"/>
                  <w:marRight w:val="0"/>
                  <w:marTop w:val="0"/>
                  <w:marBottom w:val="0"/>
                  <w:divBdr>
                    <w:top w:val="none" w:sz="0" w:space="0" w:color="auto"/>
                    <w:left w:val="none" w:sz="0" w:space="0" w:color="auto"/>
                    <w:bottom w:val="none" w:sz="0" w:space="0" w:color="auto"/>
                    <w:right w:val="none" w:sz="0" w:space="0" w:color="auto"/>
                  </w:divBdr>
                </w:div>
              </w:divsChild>
            </w:div>
            <w:div w:id="1433864743">
              <w:marLeft w:val="0"/>
              <w:marRight w:val="0"/>
              <w:marTop w:val="0"/>
              <w:marBottom w:val="0"/>
              <w:divBdr>
                <w:top w:val="none" w:sz="0" w:space="0" w:color="auto"/>
                <w:left w:val="none" w:sz="0" w:space="0" w:color="auto"/>
                <w:bottom w:val="none" w:sz="0" w:space="0" w:color="auto"/>
                <w:right w:val="none" w:sz="0" w:space="0" w:color="auto"/>
              </w:divBdr>
              <w:divsChild>
                <w:div w:id="838623077">
                  <w:marLeft w:val="0"/>
                  <w:marRight w:val="0"/>
                  <w:marTop w:val="0"/>
                  <w:marBottom w:val="0"/>
                  <w:divBdr>
                    <w:top w:val="none" w:sz="0" w:space="0" w:color="auto"/>
                    <w:left w:val="none" w:sz="0" w:space="0" w:color="auto"/>
                    <w:bottom w:val="none" w:sz="0" w:space="0" w:color="auto"/>
                    <w:right w:val="none" w:sz="0" w:space="0" w:color="auto"/>
                  </w:divBdr>
                  <w:divsChild>
                    <w:div w:id="11702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917">
              <w:marLeft w:val="0"/>
              <w:marRight w:val="0"/>
              <w:marTop w:val="0"/>
              <w:marBottom w:val="0"/>
              <w:divBdr>
                <w:top w:val="none" w:sz="0" w:space="0" w:color="auto"/>
                <w:left w:val="none" w:sz="0" w:space="0" w:color="auto"/>
                <w:bottom w:val="none" w:sz="0" w:space="0" w:color="auto"/>
                <w:right w:val="none" w:sz="0" w:space="0" w:color="auto"/>
              </w:divBdr>
              <w:divsChild>
                <w:div w:id="2141607158">
                  <w:marLeft w:val="0"/>
                  <w:marRight w:val="0"/>
                  <w:marTop w:val="0"/>
                  <w:marBottom w:val="0"/>
                  <w:divBdr>
                    <w:top w:val="none" w:sz="0" w:space="0" w:color="auto"/>
                    <w:left w:val="none" w:sz="0" w:space="0" w:color="auto"/>
                    <w:bottom w:val="none" w:sz="0" w:space="0" w:color="auto"/>
                    <w:right w:val="none" w:sz="0" w:space="0" w:color="auto"/>
                  </w:divBdr>
                  <w:divsChild>
                    <w:div w:id="1031299049">
                      <w:marLeft w:val="0"/>
                      <w:marRight w:val="0"/>
                      <w:marTop w:val="0"/>
                      <w:marBottom w:val="0"/>
                      <w:divBdr>
                        <w:top w:val="none" w:sz="0" w:space="0" w:color="auto"/>
                        <w:left w:val="none" w:sz="0" w:space="0" w:color="auto"/>
                        <w:bottom w:val="none" w:sz="0" w:space="0" w:color="auto"/>
                        <w:right w:val="none" w:sz="0" w:space="0" w:color="auto"/>
                      </w:divBdr>
                      <w:divsChild>
                        <w:div w:id="217933386">
                          <w:marLeft w:val="0"/>
                          <w:marRight w:val="0"/>
                          <w:marTop w:val="0"/>
                          <w:marBottom w:val="0"/>
                          <w:divBdr>
                            <w:top w:val="none" w:sz="0" w:space="0" w:color="auto"/>
                            <w:left w:val="none" w:sz="0" w:space="0" w:color="auto"/>
                            <w:bottom w:val="none" w:sz="0" w:space="0" w:color="auto"/>
                            <w:right w:val="none" w:sz="0" w:space="0" w:color="auto"/>
                          </w:divBdr>
                          <w:divsChild>
                            <w:div w:id="210578165">
                              <w:marLeft w:val="0"/>
                              <w:marRight w:val="0"/>
                              <w:marTop w:val="0"/>
                              <w:marBottom w:val="0"/>
                              <w:divBdr>
                                <w:top w:val="none" w:sz="0" w:space="0" w:color="auto"/>
                                <w:left w:val="none" w:sz="0" w:space="0" w:color="auto"/>
                                <w:bottom w:val="none" w:sz="0" w:space="0" w:color="auto"/>
                                <w:right w:val="none" w:sz="0" w:space="0" w:color="auto"/>
                              </w:divBdr>
                            </w:div>
                            <w:div w:id="30496928">
                              <w:marLeft w:val="0"/>
                              <w:marRight w:val="0"/>
                              <w:marTop w:val="0"/>
                              <w:marBottom w:val="0"/>
                              <w:divBdr>
                                <w:top w:val="none" w:sz="0" w:space="0" w:color="auto"/>
                                <w:left w:val="none" w:sz="0" w:space="0" w:color="auto"/>
                                <w:bottom w:val="none" w:sz="0" w:space="0" w:color="auto"/>
                                <w:right w:val="none" w:sz="0" w:space="0" w:color="auto"/>
                              </w:divBdr>
                              <w:divsChild>
                                <w:div w:id="545413077">
                                  <w:marLeft w:val="0"/>
                                  <w:marRight w:val="0"/>
                                  <w:marTop w:val="0"/>
                                  <w:marBottom w:val="0"/>
                                  <w:divBdr>
                                    <w:top w:val="none" w:sz="0" w:space="0" w:color="auto"/>
                                    <w:left w:val="none" w:sz="0" w:space="0" w:color="auto"/>
                                    <w:bottom w:val="none" w:sz="0" w:space="0" w:color="auto"/>
                                    <w:right w:val="none" w:sz="0" w:space="0" w:color="auto"/>
                                  </w:divBdr>
                                  <w:divsChild>
                                    <w:div w:id="98917498">
                                      <w:marLeft w:val="0"/>
                                      <w:marRight w:val="0"/>
                                      <w:marTop w:val="0"/>
                                      <w:marBottom w:val="0"/>
                                      <w:divBdr>
                                        <w:top w:val="none" w:sz="0" w:space="0" w:color="auto"/>
                                        <w:left w:val="none" w:sz="0" w:space="0" w:color="auto"/>
                                        <w:bottom w:val="none" w:sz="0" w:space="0" w:color="auto"/>
                                        <w:right w:val="none" w:sz="0" w:space="0" w:color="auto"/>
                                      </w:divBdr>
                                    </w:div>
                                    <w:div w:id="1027096171">
                                      <w:marLeft w:val="0"/>
                                      <w:marRight w:val="0"/>
                                      <w:marTop w:val="0"/>
                                      <w:marBottom w:val="0"/>
                                      <w:divBdr>
                                        <w:top w:val="none" w:sz="0" w:space="0" w:color="auto"/>
                                        <w:left w:val="none" w:sz="0" w:space="0" w:color="auto"/>
                                        <w:bottom w:val="none" w:sz="0" w:space="0" w:color="auto"/>
                                        <w:right w:val="none" w:sz="0" w:space="0" w:color="auto"/>
                                      </w:divBdr>
                                      <w:divsChild>
                                        <w:div w:id="275066051">
                                          <w:marLeft w:val="0"/>
                                          <w:marRight w:val="0"/>
                                          <w:marTop w:val="0"/>
                                          <w:marBottom w:val="0"/>
                                          <w:divBdr>
                                            <w:top w:val="none" w:sz="0" w:space="0" w:color="auto"/>
                                            <w:left w:val="none" w:sz="0" w:space="0" w:color="auto"/>
                                            <w:bottom w:val="none" w:sz="0" w:space="0" w:color="auto"/>
                                            <w:right w:val="none" w:sz="0" w:space="0" w:color="auto"/>
                                          </w:divBdr>
                                          <w:divsChild>
                                            <w:div w:id="1695573201">
                                              <w:marLeft w:val="0"/>
                                              <w:marRight w:val="0"/>
                                              <w:marTop w:val="0"/>
                                              <w:marBottom w:val="0"/>
                                              <w:divBdr>
                                                <w:top w:val="none" w:sz="0" w:space="0" w:color="auto"/>
                                                <w:left w:val="none" w:sz="0" w:space="0" w:color="auto"/>
                                                <w:bottom w:val="none" w:sz="0" w:space="0" w:color="auto"/>
                                                <w:right w:val="none" w:sz="0" w:space="0" w:color="auto"/>
                                              </w:divBdr>
                                            </w:div>
                                            <w:div w:id="1246763311">
                                              <w:marLeft w:val="0"/>
                                              <w:marRight w:val="0"/>
                                              <w:marTop w:val="0"/>
                                              <w:marBottom w:val="0"/>
                                              <w:divBdr>
                                                <w:top w:val="none" w:sz="0" w:space="0" w:color="auto"/>
                                                <w:left w:val="none" w:sz="0" w:space="0" w:color="auto"/>
                                                <w:bottom w:val="none" w:sz="0" w:space="0" w:color="auto"/>
                                                <w:right w:val="none" w:sz="0" w:space="0" w:color="auto"/>
                                              </w:divBdr>
                                            </w:div>
                                            <w:div w:id="484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4948">
                                  <w:marLeft w:val="0"/>
                                  <w:marRight w:val="0"/>
                                  <w:marTop w:val="0"/>
                                  <w:marBottom w:val="0"/>
                                  <w:divBdr>
                                    <w:top w:val="none" w:sz="0" w:space="0" w:color="auto"/>
                                    <w:left w:val="none" w:sz="0" w:space="0" w:color="auto"/>
                                    <w:bottom w:val="none" w:sz="0" w:space="0" w:color="auto"/>
                                    <w:right w:val="none" w:sz="0" w:space="0" w:color="auto"/>
                                  </w:divBdr>
                                  <w:divsChild>
                                    <w:div w:id="8034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7189">
                  <w:marLeft w:val="0"/>
                  <w:marRight w:val="0"/>
                  <w:marTop w:val="0"/>
                  <w:marBottom w:val="0"/>
                  <w:divBdr>
                    <w:top w:val="none" w:sz="0" w:space="0" w:color="auto"/>
                    <w:left w:val="none" w:sz="0" w:space="0" w:color="auto"/>
                    <w:bottom w:val="none" w:sz="0" w:space="0" w:color="auto"/>
                    <w:right w:val="none" w:sz="0" w:space="0" w:color="auto"/>
                  </w:divBdr>
                  <w:divsChild>
                    <w:div w:id="845706414">
                      <w:marLeft w:val="0"/>
                      <w:marRight w:val="0"/>
                      <w:marTop w:val="0"/>
                      <w:marBottom w:val="0"/>
                      <w:divBdr>
                        <w:top w:val="none" w:sz="0" w:space="0" w:color="auto"/>
                        <w:left w:val="none" w:sz="0" w:space="0" w:color="auto"/>
                        <w:bottom w:val="none" w:sz="0" w:space="0" w:color="auto"/>
                        <w:right w:val="none" w:sz="0" w:space="0" w:color="auto"/>
                      </w:divBdr>
                      <w:divsChild>
                        <w:div w:id="551430345">
                          <w:marLeft w:val="0"/>
                          <w:marRight w:val="0"/>
                          <w:marTop w:val="0"/>
                          <w:marBottom w:val="0"/>
                          <w:divBdr>
                            <w:top w:val="none" w:sz="0" w:space="0" w:color="auto"/>
                            <w:left w:val="none" w:sz="0" w:space="0" w:color="auto"/>
                            <w:bottom w:val="none" w:sz="0" w:space="0" w:color="auto"/>
                            <w:right w:val="none" w:sz="0" w:space="0" w:color="auto"/>
                          </w:divBdr>
                          <w:divsChild>
                            <w:div w:id="1965884815">
                              <w:marLeft w:val="0"/>
                              <w:marRight w:val="0"/>
                              <w:marTop w:val="0"/>
                              <w:marBottom w:val="0"/>
                              <w:divBdr>
                                <w:top w:val="none" w:sz="0" w:space="0" w:color="auto"/>
                                <w:left w:val="none" w:sz="0" w:space="0" w:color="auto"/>
                                <w:bottom w:val="none" w:sz="0" w:space="0" w:color="auto"/>
                                <w:right w:val="none" w:sz="0" w:space="0" w:color="auto"/>
                              </w:divBdr>
                            </w:div>
                            <w:div w:id="52850424">
                              <w:marLeft w:val="0"/>
                              <w:marRight w:val="0"/>
                              <w:marTop w:val="0"/>
                              <w:marBottom w:val="0"/>
                              <w:divBdr>
                                <w:top w:val="none" w:sz="0" w:space="0" w:color="auto"/>
                                <w:left w:val="none" w:sz="0" w:space="0" w:color="auto"/>
                                <w:bottom w:val="none" w:sz="0" w:space="0" w:color="auto"/>
                                <w:right w:val="none" w:sz="0" w:space="0" w:color="auto"/>
                              </w:divBdr>
                              <w:divsChild>
                                <w:div w:id="652875828">
                                  <w:marLeft w:val="0"/>
                                  <w:marRight w:val="0"/>
                                  <w:marTop w:val="0"/>
                                  <w:marBottom w:val="0"/>
                                  <w:divBdr>
                                    <w:top w:val="none" w:sz="0" w:space="0" w:color="auto"/>
                                    <w:left w:val="none" w:sz="0" w:space="0" w:color="auto"/>
                                    <w:bottom w:val="none" w:sz="0" w:space="0" w:color="auto"/>
                                    <w:right w:val="none" w:sz="0" w:space="0" w:color="auto"/>
                                  </w:divBdr>
                                  <w:divsChild>
                                    <w:div w:id="610936335">
                                      <w:marLeft w:val="0"/>
                                      <w:marRight w:val="0"/>
                                      <w:marTop w:val="0"/>
                                      <w:marBottom w:val="0"/>
                                      <w:divBdr>
                                        <w:top w:val="none" w:sz="0" w:space="0" w:color="auto"/>
                                        <w:left w:val="none" w:sz="0" w:space="0" w:color="auto"/>
                                        <w:bottom w:val="none" w:sz="0" w:space="0" w:color="auto"/>
                                        <w:right w:val="none" w:sz="0" w:space="0" w:color="auto"/>
                                      </w:divBdr>
                                      <w:divsChild>
                                        <w:div w:id="1295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214">
                                  <w:marLeft w:val="0"/>
                                  <w:marRight w:val="0"/>
                                  <w:marTop w:val="0"/>
                                  <w:marBottom w:val="0"/>
                                  <w:divBdr>
                                    <w:top w:val="none" w:sz="0" w:space="0" w:color="auto"/>
                                    <w:left w:val="none" w:sz="0" w:space="0" w:color="auto"/>
                                    <w:bottom w:val="none" w:sz="0" w:space="0" w:color="auto"/>
                                    <w:right w:val="none" w:sz="0" w:space="0" w:color="auto"/>
                                  </w:divBdr>
                                  <w:divsChild>
                                    <w:div w:id="26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9555">
                              <w:marLeft w:val="0"/>
                              <w:marRight w:val="0"/>
                              <w:marTop w:val="0"/>
                              <w:marBottom w:val="0"/>
                              <w:divBdr>
                                <w:top w:val="none" w:sz="0" w:space="0" w:color="auto"/>
                                <w:left w:val="none" w:sz="0" w:space="0" w:color="auto"/>
                                <w:bottom w:val="none" w:sz="0" w:space="0" w:color="auto"/>
                                <w:right w:val="none" w:sz="0" w:space="0" w:color="auto"/>
                              </w:divBdr>
                              <w:divsChild>
                                <w:div w:id="713701917">
                                  <w:marLeft w:val="0"/>
                                  <w:marRight w:val="0"/>
                                  <w:marTop w:val="0"/>
                                  <w:marBottom w:val="0"/>
                                  <w:divBdr>
                                    <w:top w:val="none" w:sz="0" w:space="0" w:color="auto"/>
                                    <w:left w:val="none" w:sz="0" w:space="0" w:color="auto"/>
                                    <w:bottom w:val="none" w:sz="0" w:space="0" w:color="auto"/>
                                    <w:right w:val="none" w:sz="0" w:space="0" w:color="auto"/>
                                  </w:divBdr>
                                  <w:divsChild>
                                    <w:div w:id="1397359098">
                                      <w:marLeft w:val="0"/>
                                      <w:marRight w:val="0"/>
                                      <w:marTop w:val="0"/>
                                      <w:marBottom w:val="0"/>
                                      <w:divBdr>
                                        <w:top w:val="none" w:sz="0" w:space="0" w:color="auto"/>
                                        <w:left w:val="none" w:sz="0" w:space="0" w:color="auto"/>
                                        <w:bottom w:val="none" w:sz="0" w:space="0" w:color="auto"/>
                                        <w:right w:val="none" w:sz="0" w:space="0" w:color="auto"/>
                                      </w:divBdr>
                                    </w:div>
                                    <w:div w:id="1353650729">
                                      <w:marLeft w:val="0"/>
                                      <w:marRight w:val="0"/>
                                      <w:marTop w:val="0"/>
                                      <w:marBottom w:val="0"/>
                                      <w:divBdr>
                                        <w:top w:val="none" w:sz="0" w:space="0" w:color="auto"/>
                                        <w:left w:val="none" w:sz="0" w:space="0" w:color="auto"/>
                                        <w:bottom w:val="none" w:sz="0" w:space="0" w:color="auto"/>
                                        <w:right w:val="none" w:sz="0" w:space="0" w:color="auto"/>
                                      </w:divBdr>
                                      <w:divsChild>
                                        <w:div w:id="12834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531144">
                  <w:marLeft w:val="0"/>
                  <w:marRight w:val="0"/>
                  <w:marTop w:val="0"/>
                  <w:marBottom w:val="0"/>
                  <w:divBdr>
                    <w:top w:val="none" w:sz="0" w:space="0" w:color="auto"/>
                    <w:left w:val="none" w:sz="0" w:space="0" w:color="auto"/>
                    <w:bottom w:val="none" w:sz="0" w:space="0" w:color="auto"/>
                    <w:right w:val="none" w:sz="0" w:space="0" w:color="auto"/>
                  </w:divBdr>
                  <w:divsChild>
                    <w:div w:id="272516715">
                      <w:marLeft w:val="0"/>
                      <w:marRight w:val="0"/>
                      <w:marTop w:val="0"/>
                      <w:marBottom w:val="0"/>
                      <w:divBdr>
                        <w:top w:val="none" w:sz="0" w:space="0" w:color="auto"/>
                        <w:left w:val="none" w:sz="0" w:space="0" w:color="auto"/>
                        <w:bottom w:val="none" w:sz="0" w:space="0" w:color="auto"/>
                        <w:right w:val="none" w:sz="0" w:space="0" w:color="auto"/>
                      </w:divBdr>
                      <w:divsChild>
                        <w:div w:id="1581594024">
                          <w:marLeft w:val="0"/>
                          <w:marRight w:val="0"/>
                          <w:marTop w:val="0"/>
                          <w:marBottom w:val="0"/>
                          <w:divBdr>
                            <w:top w:val="none" w:sz="0" w:space="0" w:color="auto"/>
                            <w:left w:val="none" w:sz="0" w:space="0" w:color="auto"/>
                            <w:bottom w:val="none" w:sz="0" w:space="0" w:color="auto"/>
                            <w:right w:val="none" w:sz="0" w:space="0" w:color="auto"/>
                          </w:divBdr>
                          <w:divsChild>
                            <w:div w:id="1172837740">
                              <w:marLeft w:val="0"/>
                              <w:marRight w:val="0"/>
                              <w:marTop w:val="0"/>
                              <w:marBottom w:val="0"/>
                              <w:divBdr>
                                <w:top w:val="none" w:sz="0" w:space="0" w:color="auto"/>
                                <w:left w:val="none" w:sz="0" w:space="0" w:color="auto"/>
                                <w:bottom w:val="none" w:sz="0" w:space="0" w:color="auto"/>
                                <w:right w:val="none" w:sz="0" w:space="0" w:color="auto"/>
                              </w:divBdr>
                            </w:div>
                            <w:div w:id="495463943">
                              <w:marLeft w:val="0"/>
                              <w:marRight w:val="0"/>
                              <w:marTop w:val="0"/>
                              <w:marBottom w:val="0"/>
                              <w:divBdr>
                                <w:top w:val="none" w:sz="0" w:space="0" w:color="auto"/>
                                <w:left w:val="none" w:sz="0" w:space="0" w:color="auto"/>
                                <w:bottom w:val="none" w:sz="0" w:space="0" w:color="auto"/>
                                <w:right w:val="none" w:sz="0" w:space="0" w:color="auto"/>
                              </w:divBdr>
                              <w:divsChild>
                                <w:div w:id="312372480">
                                  <w:marLeft w:val="0"/>
                                  <w:marRight w:val="0"/>
                                  <w:marTop w:val="0"/>
                                  <w:marBottom w:val="0"/>
                                  <w:divBdr>
                                    <w:top w:val="none" w:sz="0" w:space="0" w:color="auto"/>
                                    <w:left w:val="none" w:sz="0" w:space="0" w:color="auto"/>
                                    <w:bottom w:val="none" w:sz="0" w:space="0" w:color="auto"/>
                                    <w:right w:val="none" w:sz="0" w:space="0" w:color="auto"/>
                                  </w:divBdr>
                                  <w:divsChild>
                                    <w:div w:id="1425103617">
                                      <w:marLeft w:val="0"/>
                                      <w:marRight w:val="0"/>
                                      <w:marTop w:val="0"/>
                                      <w:marBottom w:val="0"/>
                                      <w:divBdr>
                                        <w:top w:val="none" w:sz="0" w:space="0" w:color="auto"/>
                                        <w:left w:val="none" w:sz="0" w:space="0" w:color="auto"/>
                                        <w:bottom w:val="none" w:sz="0" w:space="0" w:color="auto"/>
                                        <w:right w:val="none" w:sz="0" w:space="0" w:color="auto"/>
                                      </w:divBdr>
                                    </w:div>
                                    <w:div w:id="258833023">
                                      <w:marLeft w:val="0"/>
                                      <w:marRight w:val="0"/>
                                      <w:marTop w:val="0"/>
                                      <w:marBottom w:val="0"/>
                                      <w:divBdr>
                                        <w:top w:val="none" w:sz="0" w:space="0" w:color="auto"/>
                                        <w:left w:val="none" w:sz="0" w:space="0" w:color="auto"/>
                                        <w:bottom w:val="none" w:sz="0" w:space="0" w:color="auto"/>
                                        <w:right w:val="none" w:sz="0" w:space="0" w:color="auto"/>
                                      </w:divBdr>
                                      <w:divsChild>
                                        <w:div w:id="257952409">
                                          <w:marLeft w:val="0"/>
                                          <w:marRight w:val="0"/>
                                          <w:marTop w:val="0"/>
                                          <w:marBottom w:val="0"/>
                                          <w:divBdr>
                                            <w:top w:val="none" w:sz="0" w:space="0" w:color="auto"/>
                                            <w:left w:val="none" w:sz="0" w:space="0" w:color="auto"/>
                                            <w:bottom w:val="none" w:sz="0" w:space="0" w:color="auto"/>
                                            <w:right w:val="none" w:sz="0" w:space="0" w:color="auto"/>
                                          </w:divBdr>
                                          <w:divsChild>
                                            <w:div w:id="1389767142">
                                              <w:marLeft w:val="0"/>
                                              <w:marRight w:val="0"/>
                                              <w:marTop w:val="0"/>
                                              <w:marBottom w:val="0"/>
                                              <w:divBdr>
                                                <w:top w:val="none" w:sz="0" w:space="0" w:color="auto"/>
                                                <w:left w:val="none" w:sz="0" w:space="0" w:color="auto"/>
                                                <w:bottom w:val="none" w:sz="0" w:space="0" w:color="auto"/>
                                                <w:right w:val="none" w:sz="0" w:space="0" w:color="auto"/>
                                              </w:divBdr>
                                            </w:div>
                                            <w:div w:id="2052607645">
                                              <w:marLeft w:val="0"/>
                                              <w:marRight w:val="0"/>
                                              <w:marTop w:val="0"/>
                                              <w:marBottom w:val="0"/>
                                              <w:divBdr>
                                                <w:top w:val="none" w:sz="0" w:space="0" w:color="auto"/>
                                                <w:left w:val="none" w:sz="0" w:space="0" w:color="auto"/>
                                                <w:bottom w:val="none" w:sz="0" w:space="0" w:color="auto"/>
                                                <w:right w:val="none" w:sz="0" w:space="0" w:color="auto"/>
                                              </w:divBdr>
                                            </w:div>
                                            <w:div w:id="20686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9537">
                                  <w:marLeft w:val="0"/>
                                  <w:marRight w:val="0"/>
                                  <w:marTop w:val="0"/>
                                  <w:marBottom w:val="0"/>
                                  <w:divBdr>
                                    <w:top w:val="none" w:sz="0" w:space="0" w:color="auto"/>
                                    <w:left w:val="none" w:sz="0" w:space="0" w:color="auto"/>
                                    <w:bottom w:val="none" w:sz="0" w:space="0" w:color="auto"/>
                                    <w:right w:val="none" w:sz="0" w:space="0" w:color="auto"/>
                                  </w:divBdr>
                                  <w:divsChild>
                                    <w:div w:id="9662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51434">
                  <w:marLeft w:val="0"/>
                  <w:marRight w:val="0"/>
                  <w:marTop w:val="0"/>
                  <w:marBottom w:val="0"/>
                  <w:divBdr>
                    <w:top w:val="none" w:sz="0" w:space="0" w:color="auto"/>
                    <w:left w:val="none" w:sz="0" w:space="0" w:color="auto"/>
                    <w:bottom w:val="none" w:sz="0" w:space="0" w:color="auto"/>
                    <w:right w:val="none" w:sz="0" w:space="0" w:color="auto"/>
                  </w:divBdr>
                  <w:divsChild>
                    <w:div w:id="2108110113">
                      <w:marLeft w:val="0"/>
                      <w:marRight w:val="0"/>
                      <w:marTop w:val="0"/>
                      <w:marBottom w:val="0"/>
                      <w:divBdr>
                        <w:top w:val="none" w:sz="0" w:space="0" w:color="auto"/>
                        <w:left w:val="none" w:sz="0" w:space="0" w:color="auto"/>
                        <w:bottom w:val="none" w:sz="0" w:space="0" w:color="auto"/>
                        <w:right w:val="none" w:sz="0" w:space="0" w:color="auto"/>
                      </w:divBdr>
                      <w:divsChild>
                        <w:div w:id="1175076678">
                          <w:marLeft w:val="0"/>
                          <w:marRight w:val="0"/>
                          <w:marTop w:val="0"/>
                          <w:marBottom w:val="0"/>
                          <w:divBdr>
                            <w:top w:val="none" w:sz="0" w:space="0" w:color="auto"/>
                            <w:left w:val="none" w:sz="0" w:space="0" w:color="auto"/>
                            <w:bottom w:val="none" w:sz="0" w:space="0" w:color="auto"/>
                            <w:right w:val="none" w:sz="0" w:space="0" w:color="auto"/>
                          </w:divBdr>
                          <w:divsChild>
                            <w:div w:id="577399581">
                              <w:marLeft w:val="0"/>
                              <w:marRight w:val="0"/>
                              <w:marTop w:val="0"/>
                              <w:marBottom w:val="0"/>
                              <w:divBdr>
                                <w:top w:val="none" w:sz="0" w:space="0" w:color="auto"/>
                                <w:left w:val="none" w:sz="0" w:space="0" w:color="auto"/>
                                <w:bottom w:val="none" w:sz="0" w:space="0" w:color="auto"/>
                                <w:right w:val="none" w:sz="0" w:space="0" w:color="auto"/>
                              </w:divBdr>
                            </w:div>
                            <w:div w:id="1930233848">
                              <w:marLeft w:val="0"/>
                              <w:marRight w:val="0"/>
                              <w:marTop w:val="0"/>
                              <w:marBottom w:val="0"/>
                              <w:divBdr>
                                <w:top w:val="none" w:sz="0" w:space="0" w:color="auto"/>
                                <w:left w:val="none" w:sz="0" w:space="0" w:color="auto"/>
                                <w:bottom w:val="none" w:sz="0" w:space="0" w:color="auto"/>
                                <w:right w:val="none" w:sz="0" w:space="0" w:color="auto"/>
                              </w:divBdr>
                              <w:divsChild>
                                <w:div w:id="415323201">
                                  <w:marLeft w:val="0"/>
                                  <w:marRight w:val="0"/>
                                  <w:marTop w:val="0"/>
                                  <w:marBottom w:val="0"/>
                                  <w:divBdr>
                                    <w:top w:val="none" w:sz="0" w:space="0" w:color="auto"/>
                                    <w:left w:val="none" w:sz="0" w:space="0" w:color="auto"/>
                                    <w:bottom w:val="none" w:sz="0" w:space="0" w:color="auto"/>
                                    <w:right w:val="none" w:sz="0" w:space="0" w:color="auto"/>
                                  </w:divBdr>
                                  <w:divsChild>
                                    <w:div w:id="1536654485">
                                      <w:marLeft w:val="0"/>
                                      <w:marRight w:val="0"/>
                                      <w:marTop w:val="0"/>
                                      <w:marBottom w:val="0"/>
                                      <w:divBdr>
                                        <w:top w:val="none" w:sz="0" w:space="0" w:color="auto"/>
                                        <w:left w:val="none" w:sz="0" w:space="0" w:color="auto"/>
                                        <w:bottom w:val="none" w:sz="0" w:space="0" w:color="auto"/>
                                        <w:right w:val="none" w:sz="0" w:space="0" w:color="auto"/>
                                      </w:divBdr>
                                    </w:div>
                                  </w:divsChild>
                                </w:div>
                                <w:div w:id="783232429">
                                  <w:marLeft w:val="0"/>
                                  <w:marRight w:val="0"/>
                                  <w:marTop w:val="0"/>
                                  <w:marBottom w:val="0"/>
                                  <w:divBdr>
                                    <w:top w:val="none" w:sz="0" w:space="0" w:color="auto"/>
                                    <w:left w:val="none" w:sz="0" w:space="0" w:color="auto"/>
                                    <w:bottom w:val="none" w:sz="0" w:space="0" w:color="auto"/>
                                    <w:right w:val="none" w:sz="0" w:space="0" w:color="auto"/>
                                  </w:divBdr>
                                  <w:divsChild>
                                    <w:div w:id="1269393647">
                                      <w:marLeft w:val="0"/>
                                      <w:marRight w:val="0"/>
                                      <w:marTop w:val="0"/>
                                      <w:marBottom w:val="0"/>
                                      <w:divBdr>
                                        <w:top w:val="none" w:sz="0" w:space="0" w:color="auto"/>
                                        <w:left w:val="none" w:sz="0" w:space="0" w:color="auto"/>
                                        <w:bottom w:val="none" w:sz="0" w:space="0" w:color="auto"/>
                                        <w:right w:val="none" w:sz="0" w:space="0" w:color="auto"/>
                                      </w:divBdr>
                                      <w:divsChild>
                                        <w:div w:id="7335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826">
                                  <w:marLeft w:val="0"/>
                                  <w:marRight w:val="0"/>
                                  <w:marTop w:val="0"/>
                                  <w:marBottom w:val="0"/>
                                  <w:divBdr>
                                    <w:top w:val="none" w:sz="0" w:space="0" w:color="auto"/>
                                    <w:left w:val="none" w:sz="0" w:space="0" w:color="auto"/>
                                    <w:bottom w:val="none" w:sz="0" w:space="0" w:color="auto"/>
                                    <w:right w:val="none" w:sz="0" w:space="0" w:color="auto"/>
                                  </w:divBdr>
                                  <w:divsChild>
                                    <w:div w:id="1470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84625">
                  <w:marLeft w:val="0"/>
                  <w:marRight w:val="0"/>
                  <w:marTop w:val="0"/>
                  <w:marBottom w:val="0"/>
                  <w:divBdr>
                    <w:top w:val="none" w:sz="0" w:space="0" w:color="auto"/>
                    <w:left w:val="none" w:sz="0" w:space="0" w:color="auto"/>
                    <w:bottom w:val="none" w:sz="0" w:space="0" w:color="auto"/>
                    <w:right w:val="none" w:sz="0" w:space="0" w:color="auto"/>
                  </w:divBdr>
                  <w:divsChild>
                    <w:div w:id="1113784371">
                      <w:marLeft w:val="0"/>
                      <w:marRight w:val="0"/>
                      <w:marTop w:val="0"/>
                      <w:marBottom w:val="0"/>
                      <w:divBdr>
                        <w:top w:val="none" w:sz="0" w:space="0" w:color="auto"/>
                        <w:left w:val="none" w:sz="0" w:space="0" w:color="auto"/>
                        <w:bottom w:val="none" w:sz="0" w:space="0" w:color="auto"/>
                        <w:right w:val="none" w:sz="0" w:space="0" w:color="auto"/>
                      </w:divBdr>
                      <w:divsChild>
                        <w:div w:id="1550217716">
                          <w:marLeft w:val="0"/>
                          <w:marRight w:val="0"/>
                          <w:marTop w:val="0"/>
                          <w:marBottom w:val="0"/>
                          <w:divBdr>
                            <w:top w:val="none" w:sz="0" w:space="0" w:color="auto"/>
                            <w:left w:val="none" w:sz="0" w:space="0" w:color="auto"/>
                            <w:bottom w:val="none" w:sz="0" w:space="0" w:color="auto"/>
                            <w:right w:val="none" w:sz="0" w:space="0" w:color="auto"/>
                          </w:divBdr>
                          <w:divsChild>
                            <w:div w:id="1609385078">
                              <w:marLeft w:val="0"/>
                              <w:marRight w:val="0"/>
                              <w:marTop w:val="0"/>
                              <w:marBottom w:val="0"/>
                              <w:divBdr>
                                <w:top w:val="none" w:sz="0" w:space="0" w:color="auto"/>
                                <w:left w:val="none" w:sz="0" w:space="0" w:color="auto"/>
                                <w:bottom w:val="none" w:sz="0" w:space="0" w:color="auto"/>
                                <w:right w:val="none" w:sz="0" w:space="0" w:color="auto"/>
                              </w:divBdr>
                            </w:div>
                            <w:div w:id="1131437920">
                              <w:marLeft w:val="0"/>
                              <w:marRight w:val="0"/>
                              <w:marTop w:val="0"/>
                              <w:marBottom w:val="0"/>
                              <w:divBdr>
                                <w:top w:val="none" w:sz="0" w:space="0" w:color="auto"/>
                                <w:left w:val="none" w:sz="0" w:space="0" w:color="auto"/>
                                <w:bottom w:val="none" w:sz="0" w:space="0" w:color="auto"/>
                                <w:right w:val="none" w:sz="0" w:space="0" w:color="auto"/>
                              </w:divBdr>
                              <w:divsChild>
                                <w:div w:id="1923023843">
                                  <w:marLeft w:val="0"/>
                                  <w:marRight w:val="0"/>
                                  <w:marTop w:val="0"/>
                                  <w:marBottom w:val="0"/>
                                  <w:divBdr>
                                    <w:top w:val="none" w:sz="0" w:space="0" w:color="auto"/>
                                    <w:left w:val="none" w:sz="0" w:space="0" w:color="auto"/>
                                    <w:bottom w:val="none" w:sz="0" w:space="0" w:color="auto"/>
                                    <w:right w:val="none" w:sz="0" w:space="0" w:color="auto"/>
                                  </w:divBdr>
                                  <w:divsChild>
                                    <w:div w:id="105973757">
                                      <w:marLeft w:val="0"/>
                                      <w:marRight w:val="0"/>
                                      <w:marTop w:val="0"/>
                                      <w:marBottom w:val="0"/>
                                      <w:divBdr>
                                        <w:top w:val="none" w:sz="0" w:space="0" w:color="auto"/>
                                        <w:left w:val="none" w:sz="0" w:space="0" w:color="auto"/>
                                        <w:bottom w:val="none" w:sz="0" w:space="0" w:color="auto"/>
                                        <w:right w:val="none" w:sz="0" w:space="0" w:color="auto"/>
                                      </w:divBdr>
                                    </w:div>
                                  </w:divsChild>
                                </w:div>
                                <w:div w:id="1005867568">
                                  <w:marLeft w:val="0"/>
                                  <w:marRight w:val="0"/>
                                  <w:marTop w:val="0"/>
                                  <w:marBottom w:val="0"/>
                                  <w:divBdr>
                                    <w:top w:val="none" w:sz="0" w:space="0" w:color="auto"/>
                                    <w:left w:val="none" w:sz="0" w:space="0" w:color="auto"/>
                                    <w:bottom w:val="none" w:sz="0" w:space="0" w:color="auto"/>
                                    <w:right w:val="none" w:sz="0" w:space="0" w:color="auto"/>
                                  </w:divBdr>
                                  <w:divsChild>
                                    <w:div w:id="1129056004">
                                      <w:marLeft w:val="0"/>
                                      <w:marRight w:val="0"/>
                                      <w:marTop w:val="0"/>
                                      <w:marBottom w:val="0"/>
                                      <w:divBdr>
                                        <w:top w:val="none" w:sz="0" w:space="0" w:color="auto"/>
                                        <w:left w:val="none" w:sz="0" w:space="0" w:color="auto"/>
                                        <w:bottom w:val="none" w:sz="0" w:space="0" w:color="auto"/>
                                        <w:right w:val="none" w:sz="0" w:space="0" w:color="auto"/>
                                      </w:divBdr>
                                      <w:divsChild>
                                        <w:div w:id="351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2057">
                                  <w:marLeft w:val="0"/>
                                  <w:marRight w:val="0"/>
                                  <w:marTop w:val="0"/>
                                  <w:marBottom w:val="0"/>
                                  <w:divBdr>
                                    <w:top w:val="none" w:sz="0" w:space="0" w:color="auto"/>
                                    <w:left w:val="none" w:sz="0" w:space="0" w:color="auto"/>
                                    <w:bottom w:val="none" w:sz="0" w:space="0" w:color="auto"/>
                                    <w:right w:val="none" w:sz="0" w:space="0" w:color="auto"/>
                                  </w:divBdr>
                                  <w:divsChild>
                                    <w:div w:id="245916382">
                                      <w:marLeft w:val="0"/>
                                      <w:marRight w:val="0"/>
                                      <w:marTop w:val="0"/>
                                      <w:marBottom w:val="0"/>
                                      <w:divBdr>
                                        <w:top w:val="none" w:sz="0" w:space="0" w:color="auto"/>
                                        <w:left w:val="none" w:sz="0" w:space="0" w:color="auto"/>
                                        <w:bottom w:val="none" w:sz="0" w:space="0" w:color="auto"/>
                                        <w:right w:val="none" w:sz="0" w:space="0" w:color="auto"/>
                                      </w:divBdr>
                                    </w:div>
                                    <w:div w:id="1995982946">
                                      <w:marLeft w:val="0"/>
                                      <w:marRight w:val="0"/>
                                      <w:marTop w:val="0"/>
                                      <w:marBottom w:val="0"/>
                                      <w:divBdr>
                                        <w:top w:val="none" w:sz="0" w:space="0" w:color="auto"/>
                                        <w:left w:val="none" w:sz="0" w:space="0" w:color="auto"/>
                                        <w:bottom w:val="none" w:sz="0" w:space="0" w:color="auto"/>
                                        <w:right w:val="none" w:sz="0" w:space="0" w:color="auto"/>
                                      </w:divBdr>
                                      <w:divsChild>
                                        <w:div w:id="227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737">
                              <w:marLeft w:val="0"/>
                              <w:marRight w:val="0"/>
                              <w:marTop w:val="0"/>
                              <w:marBottom w:val="0"/>
                              <w:divBdr>
                                <w:top w:val="none" w:sz="0" w:space="0" w:color="auto"/>
                                <w:left w:val="none" w:sz="0" w:space="0" w:color="auto"/>
                                <w:bottom w:val="none" w:sz="0" w:space="0" w:color="auto"/>
                                <w:right w:val="none" w:sz="0" w:space="0" w:color="auto"/>
                              </w:divBdr>
                              <w:divsChild>
                                <w:div w:id="1237007590">
                                  <w:marLeft w:val="0"/>
                                  <w:marRight w:val="0"/>
                                  <w:marTop w:val="0"/>
                                  <w:marBottom w:val="0"/>
                                  <w:divBdr>
                                    <w:top w:val="none" w:sz="0" w:space="0" w:color="auto"/>
                                    <w:left w:val="none" w:sz="0" w:space="0" w:color="auto"/>
                                    <w:bottom w:val="none" w:sz="0" w:space="0" w:color="auto"/>
                                    <w:right w:val="none" w:sz="0" w:space="0" w:color="auto"/>
                                  </w:divBdr>
                                  <w:divsChild>
                                    <w:div w:id="393938391">
                                      <w:marLeft w:val="0"/>
                                      <w:marRight w:val="0"/>
                                      <w:marTop w:val="0"/>
                                      <w:marBottom w:val="0"/>
                                      <w:divBdr>
                                        <w:top w:val="none" w:sz="0" w:space="0" w:color="auto"/>
                                        <w:left w:val="none" w:sz="0" w:space="0" w:color="auto"/>
                                        <w:bottom w:val="none" w:sz="0" w:space="0" w:color="auto"/>
                                        <w:right w:val="none" w:sz="0" w:space="0" w:color="auto"/>
                                      </w:divBdr>
                                    </w:div>
                                    <w:div w:id="374308071">
                                      <w:marLeft w:val="0"/>
                                      <w:marRight w:val="0"/>
                                      <w:marTop w:val="0"/>
                                      <w:marBottom w:val="0"/>
                                      <w:divBdr>
                                        <w:top w:val="none" w:sz="0" w:space="0" w:color="auto"/>
                                        <w:left w:val="none" w:sz="0" w:space="0" w:color="auto"/>
                                        <w:bottom w:val="none" w:sz="0" w:space="0" w:color="auto"/>
                                        <w:right w:val="none" w:sz="0" w:space="0" w:color="auto"/>
                                      </w:divBdr>
                                      <w:divsChild>
                                        <w:div w:id="4305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772">
                  <w:marLeft w:val="0"/>
                  <w:marRight w:val="0"/>
                  <w:marTop w:val="0"/>
                  <w:marBottom w:val="0"/>
                  <w:divBdr>
                    <w:top w:val="none" w:sz="0" w:space="0" w:color="auto"/>
                    <w:left w:val="none" w:sz="0" w:space="0" w:color="auto"/>
                    <w:bottom w:val="none" w:sz="0" w:space="0" w:color="auto"/>
                    <w:right w:val="none" w:sz="0" w:space="0" w:color="auto"/>
                  </w:divBdr>
                  <w:divsChild>
                    <w:div w:id="576404011">
                      <w:marLeft w:val="0"/>
                      <w:marRight w:val="0"/>
                      <w:marTop w:val="0"/>
                      <w:marBottom w:val="0"/>
                      <w:divBdr>
                        <w:top w:val="none" w:sz="0" w:space="0" w:color="auto"/>
                        <w:left w:val="none" w:sz="0" w:space="0" w:color="auto"/>
                        <w:bottom w:val="none" w:sz="0" w:space="0" w:color="auto"/>
                        <w:right w:val="none" w:sz="0" w:space="0" w:color="auto"/>
                      </w:divBdr>
                      <w:divsChild>
                        <w:div w:id="420564615">
                          <w:marLeft w:val="0"/>
                          <w:marRight w:val="0"/>
                          <w:marTop w:val="0"/>
                          <w:marBottom w:val="0"/>
                          <w:divBdr>
                            <w:top w:val="none" w:sz="0" w:space="0" w:color="auto"/>
                            <w:left w:val="none" w:sz="0" w:space="0" w:color="auto"/>
                            <w:bottom w:val="none" w:sz="0" w:space="0" w:color="auto"/>
                            <w:right w:val="none" w:sz="0" w:space="0" w:color="auto"/>
                          </w:divBdr>
                          <w:divsChild>
                            <w:div w:id="1949967925">
                              <w:marLeft w:val="0"/>
                              <w:marRight w:val="0"/>
                              <w:marTop w:val="0"/>
                              <w:marBottom w:val="0"/>
                              <w:divBdr>
                                <w:top w:val="none" w:sz="0" w:space="0" w:color="auto"/>
                                <w:left w:val="none" w:sz="0" w:space="0" w:color="auto"/>
                                <w:bottom w:val="none" w:sz="0" w:space="0" w:color="auto"/>
                                <w:right w:val="none" w:sz="0" w:space="0" w:color="auto"/>
                              </w:divBdr>
                            </w:div>
                            <w:div w:id="1088499315">
                              <w:marLeft w:val="0"/>
                              <w:marRight w:val="0"/>
                              <w:marTop w:val="0"/>
                              <w:marBottom w:val="0"/>
                              <w:divBdr>
                                <w:top w:val="none" w:sz="0" w:space="0" w:color="auto"/>
                                <w:left w:val="none" w:sz="0" w:space="0" w:color="auto"/>
                                <w:bottom w:val="none" w:sz="0" w:space="0" w:color="auto"/>
                                <w:right w:val="none" w:sz="0" w:space="0" w:color="auto"/>
                              </w:divBdr>
                              <w:divsChild>
                                <w:div w:id="54863640">
                                  <w:marLeft w:val="0"/>
                                  <w:marRight w:val="0"/>
                                  <w:marTop w:val="0"/>
                                  <w:marBottom w:val="0"/>
                                  <w:divBdr>
                                    <w:top w:val="none" w:sz="0" w:space="0" w:color="auto"/>
                                    <w:left w:val="none" w:sz="0" w:space="0" w:color="auto"/>
                                    <w:bottom w:val="none" w:sz="0" w:space="0" w:color="auto"/>
                                    <w:right w:val="none" w:sz="0" w:space="0" w:color="auto"/>
                                  </w:divBdr>
                                  <w:divsChild>
                                    <w:div w:id="1411076515">
                                      <w:marLeft w:val="0"/>
                                      <w:marRight w:val="0"/>
                                      <w:marTop w:val="0"/>
                                      <w:marBottom w:val="0"/>
                                      <w:divBdr>
                                        <w:top w:val="none" w:sz="0" w:space="0" w:color="auto"/>
                                        <w:left w:val="none" w:sz="0" w:space="0" w:color="auto"/>
                                        <w:bottom w:val="none" w:sz="0" w:space="0" w:color="auto"/>
                                        <w:right w:val="none" w:sz="0" w:space="0" w:color="auto"/>
                                      </w:divBdr>
                                    </w:div>
                                    <w:div w:id="565992107">
                                      <w:marLeft w:val="0"/>
                                      <w:marRight w:val="0"/>
                                      <w:marTop w:val="0"/>
                                      <w:marBottom w:val="0"/>
                                      <w:divBdr>
                                        <w:top w:val="none" w:sz="0" w:space="0" w:color="auto"/>
                                        <w:left w:val="none" w:sz="0" w:space="0" w:color="auto"/>
                                        <w:bottom w:val="none" w:sz="0" w:space="0" w:color="auto"/>
                                        <w:right w:val="none" w:sz="0" w:space="0" w:color="auto"/>
                                      </w:divBdr>
                                      <w:divsChild>
                                        <w:div w:id="1453397992">
                                          <w:marLeft w:val="0"/>
                                          <w:marRight w:val="0"/>
                                          <w:marTop w:val="0"/>
                                          <w:marBottom w:val="0"/>
                                          <w:divBdr>
                                            <w:top w:val="none" w:sz="0" w:space="0" w:color="auto"/>
                                            <w:left w:val="none" w:sz="0" w:space="0" w:color="auto"/>
                                            <w:bottom w:val="none" w:sz="0" w:space="0" w:color="auto"/>
                                            <w:right w:val="none" w:sz="0" w:space="0" w:color="auto"/>
                                          </w:divBdr>
                                          <w:divsChild>
                                            <w:div w:id="1821116559">
                                              <w:marLeft w:val="0"/>
                                              <w:marRight w:val="0"/>
                                              <w:marTop w:val="0"/>
                                              <w:marBottom w:val="0"/>
                                              <w:divBdr>
                                                <w:top w:val="none" w:sz="0" w:space="0" w:color="auto"/>
                                                <w:left w:val="none" w:sz="0" w:space="0" w:color="auto"/>
                                                <w:bottom w:val="none" w:sz="0" w:space="0" w:color="auto"/>
                                                <w:right w:val="none" w:sz="0" w:space="0" w:color="auto"/>
                                              </w:divBdr>
                                            </w:div>
                                            <w:div w:id="1301030955">
                                              <w:marLeft w:val="0"/>
                                              <w:marRight w:val="0"/>
                                              <w:marTop w:val="0"/>
                                              <w:marBottom w:val="0"/>
                                              <w:divBdr>
                                                <w:top w:val="none" w:sz="0" w:space="0" w:color="auto"/>
                                                <w:left w:val="none" w:sz="0" w:space="0" w:color="auto"/>
                                                <w:bottom w:val="none" w:sz="0" w:space="0" w:color="auto"/>
                                                <w:right w:val="none" w:sz="0" w:space="0" w:color="auto"/>
                                              </w:divBdr>
                                            </w:div>
                                            <w:div w:id="256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443">
                                  <w:marLeft w:val="0"/>
                                  <w:marRight w:val="0"/>
                                  <w:marTop w:val="0"/>
                                  <w:marBottom w:val="0"/>
                                  <w:divBdr>
                                    <w:top w:val="none" w:sz="0" w:space="0" w:color="auto"/>
                                    <w:left w:val="none" w:sz="0" w:space="0" w:color="auto"/>
                                    <w:bottom w:val="none" w:sz="0" w:space="0" w:color="auto"/>
                                    <w:right w:val="none" w:sz="0" w:space="0" w:color="auto"/>
                                  </w:divBdr>
                                  <w:divsChild>
                                    <w:div w:id="1225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5269">
                  <w:marLeft w:val="0"/>
                  <w:marRight w:val="0"/>
                  <w:marTop w:val="0"/>
                  <w:marBottom w:val="0"/>
                  <w:divBdr>
                    <w:top w:val="none" w:sz="0" w:space="0" w:color="auto"/>
                    <w:left w:val="none" w:sz="0" w:space="0" w:color="auto"/>
                    <w:bottom w:val="none" w:sz="0" w:space="0" w:color="auto"/>
                    <w:right w:val="none" w:sz="0" w:space="0" w:color="auto"/>
                  </w:divBdr>
                  <w:divsChild>
                    <w:div w:id="1247762908">
                      <w:marLeft w:val="0"/>
                      <w:marRight w:val="0"/>
                      <w:marTop w:val="0"/>
                      <w:marBottom w:val="0"/>
                      <w:divBdr>
                        <w:top w:val="none" w:sz="0" w:space="0" w:color="auto"/>
                        <w:left w:val="none" w:sz="0" w:space="0" w:color="auto"/>
                        <w:bottom w:val="none" w:sz="0" w:space="0" w:color="auto"/>
                        <w:right w:val="none" w:sz="0" w:space="0" w:color="auto"/>
                      </w:divBdr>
                      <w:divsChild>
                        <w:div w:id="571155811">
                          <w:marLeft w:val="0"/>
                          <w:marRight w:val="0"/>
                          <w:marTop w:val="0"/>
                          <w:marBottom w:val="0"/>
                          <w:divBdr>
                            <w:top w:val="none" w:sz="0" w:space="0" w:color="auto"/>
                            <w:left w:val="none" w:sz="0" w:space="0" w:color="auto"/>
                            <w:bottom w:val="none" w:sz="0" w:space="0" w:color="auto"/>
                            <w:right w:val="none" w:sz="0" w:space="0" w:color="auto"/>
                          </w:divBdr>
                          <w:divsChild>
                            <w:div w:id="589389019">
                              <w:marLeft w:val="0"/>
                              <w:marRight w:val="0"/>
                              <w:marTop w:val="0"/>
                              <w:marBottom w:val="0"/>
                              <w:divBdr>
                                <w:top w:val="none" w:sz="0" w:space="0" w:color="auto"/>
                                <w:left w:val="none" w:sz="0" w:space="0" w:color="auto"/>
                                <w:bottom w:val="none" w:sz="0" w:space="0" w:color="auto"/>
                                <w:right w:val="none" w:sz="0" w:space="0" w:color="auto"/>
                              </w:divBdr>
                            </w:div>
                            <w:div w:id="2131320633">
                              <w:marLeft w:val="0"/>
                              <w:marRight w:val="0"/>
                              <w:marTop w:val="0"/>
                              <w:marBottom w:val="0"/>
                              <w:divBdr>
                                <w:top w:val="none" w:sz="0" w:space="0" w:color="auto"/>
                                <w:left w:val="none" w:sz="0" w:space="0" w:color="auto"/>
                                <w:bottom w:val="none" w:sz="0" w:space="0" w:color="auto"/>
                                <w:right w:val="none" w:sz="0" w:space="0" w:color="auto"/>
                              </w:divBdr>
                              <w:divsChild>
                                <w:div w:id="1774936196">
                                  <w:marLeft w:val="0"/>
                                  <w:marRight w:val="0"/>
                                  <w:marTop w:val="0"/>
                                  <w:marBottom w:val="0"/>
                                  <w:divBdr>
                                    <w:top w:val="none" w:sz="0" w:space="0" w:color="auto"/>
                                    <w:left w:val="none" w:sz="0" w:space="0" w:color="auto"/>
                                    <w:bottom w:val="none" w:sz="0" w:space="0" w:color="auto"/>
                                    <w:right w:val="none" w:sz="0" w:space="0" w:color="auto"/>
                                  </w:divBdr>
                                  <w:divsChild>
                                    <w:div w:id="1925413335">
                                      <w:marLeft w:val="0"/>
                                      <w:marRight w:val="0"/>
                                      <w:marTop w:val="0"/>
                                      <w:marBottom w:val="0"/>
                                      <w:divBdr>
                                        <w:top w:val="none" w:sz="0" w:space="0" w:color="auto"/>
                                        <w:left w:val="none" w:sz="0" w:space="0" w:color="auto"/>
                                        <w:bottom w:val="none" w:sz="0" w:space="0" w:color="auto"/>
                                        <w:right w:val="none" w:sz="0" w:space="0" w:color="auto"/>
                                      </w:divBdr>
                                    </w:div>
                                  </w:divsChild>
                                </w:div>
                                <w:div w:id="401294465">
                                  <w:marLeft w:val="0"/>
                                  <w:marRight w:val="0"/>
                                  <w:marTop w:val="0"/>
                                  <w:marBottom w:val="0"/>
                                  <w:divBdr>
                                    <w:top w:val="none" w:sz="0" w:space="0" w:color="auto"/>
                                    <w:left w:val="none" w:sz="0" w:space="0" w:color="auto"/>
                                    <w:bottom w:val="none" w:sz="0" w:space="0" w:color="auto"/>
                                    <w:right w:val="none" w:sz="0" w:space="0" w:color="auto"/>
                                  </w:divBdr>
                                  <w:divsChild>
                                    <w:div w:id="742143858">
                                      <w:marLeft w:val="0"/>
                                      <w:marRight w:val="0"/>
                                      <w:marTop w:val="0"/>
                                      <w:marBottom w:val="0"/>
                                      <w:divBdr>
                                        <w:top w:val="none" w:sz="0" w:space="0" w:color="auto"/>
                                        <w:left w:val="none" w:sz="0" w:space="0" w:color="auto"/>
                                        <w:bottom w:val="none" w:sz="0" w:space="0" w:color="auto"/>
                                        <w:right w:val="none" w:sz="0" w:space="0" w:color="auto"/>
                                      </w:divBdr>
                                      <w:divsChild>
                                        <w:div w:id="10890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854">
                                  <w:marLeft w:val="0"/>
                                  <w:marRight w:val="0"/>
                                  <w:marTop w:val="0"/>
                                  <w:marBottom w:val="0"/>
                                  <w:divBdr>
                                    <w:top w:val="none" w:sz="0" w:space="0" w:color="auto"/>
                                    <w:left w:val="none" w:sz="0" w:space="0" w:color="auto"/>
                                    <w:bottom w:val="none" w:sz="0" w:space="0" w:color="auto"/>
                                    <w:right w:val="none" w:sz="0" w:space="0" w:color="auto"/>
                                  </w:divBdr>
                                  <w:divsChild>
                                    <w:div w:id="814838105">
                                      <w:marLeft w:val="0"/>
                                      <w:marRight w:val="0"/>
                                      <w:marTop w:val="0"/>
                                      <w:marBottom w:val="0"/>
                                      <w:divBdr>
                                        <w:top w:val="none" w:sz="0" w:space="0" w:color="auto"/>
                                        <w:left w:val="none" w:sz="0" w:space="0" w:color="auto"/>
                                        <w:bottom w:val="none" w:sz="0" w:space="0" w:color="auto"/>
                                        <w:right w:val="none" w:sz="0" w:space="0" w:color="auto"/>
                                      </w:divBdr>
                                    </w:div>
                                    <w:div w:id="833109341">
                                      <w:marLeft w:val="0"/>
                                      <w:marRight w:val="0"/>
                                      <w:marTop w:val="0"/>
                                      <w:marBottom w:val="0"/>
                                      <w:divBdr>
                                        <w:top w:val="none" w:sz="0" w:space="0" w:color="auto"/>
                                        <w:left w:val="none" w:sz="0" w:space="0" w:color="auto"/>
                                        <w:bottom w:val="none" w:sz="0" w:space="0" w:color="auto"/>
                                        <w:right w:val="none" w:sz="0" w:space="0" w:color="auto"/>
                                      </w:divBdr>
                                      <w:divsChild>
                                        <w:div w:id="4725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63666">
                  <w:marLeft w:val="0"/>
                  <w:marRight w:val="0"/>
                  <w:marTop w:val="0"/>
                  <w:marBottom w:val="0"/>
                  <w:divBdr>
                    <w:top w:val="none" w:sz="0" w:space="0" w:color="auto"/>
                    <w:left w:val="none" w:sz="0" w:space="0" w:color="auto"/>
                    <w:bottom w:val="none" w:sz="0" w:space="0" w:color="auto"/>
                    <w:right w:val="none" w:sz="0" w:space="0" w:color="auto"/>
                  </w:divBdr>
                  <w:divsChild>
                    <w:div w:id="200608">
                      <w:marLeft w:val="0"/>
                      <w:marRight w:val="0"/>
                      <w:marTop w:val="0"/>
                      <w:marBottom w:val="0"/>
                      <w:divBdr>
                        <w:top w:val="none" w:sz="0" w:space="0" w:color="auto"/>
                        <w:left w:val="none" w:sz="0" w:space="0" w:color="auto"/>
                        <w:bottom w:val="none" w:sz="0" w:space="0" w:color="auto"/>
                        <w:right w:val="none" w:sz="0" w:space="0" w:color="auto"/>
                      </w:divBdr>
                      <w:divsChild>
                        <w:div w:id="2143768742">
                          <w:marLeft w:val="0"/>
                          <w:marRight w:val="0"/>
                          <w:marTop w:val="0"/>
                          <w:marBottom w:val="0"/>
                          <w:divBdr>
                            <w:top w:val="none" w:sz="0" w:space="0" w:color="auto"/>
                            <w:left w:val="none" w:sz="0" w:space="0" w:color="auto"/>
                            <w:bottom w:val="none" w:sz="0" w:space="0" w:color="auto"/>
                            <w:right w:val="none" w:sz="0" w:space="0" w:color="auto"/>
                          </w:divBdr>
                          <w:divsChild>
                            <w:div w:id="1129319994">
                              <w:marLeft w:val="0"/>
                              <w:marRight w:val="0"/>
                              <w:marTop w:val="0"/>
                              <w:marBottom w:val="0"/>
                              <w:divBdr>
                                <w:top w:val="none" w:sz="0" w:space="0" w:color="auto"/>
                                <w:left w:val="none" w:sz="0" w:space="0" w:color="auto"/>
                                <w:bottom w:val="none" w:sz="0" w:space="0" w:color="auto"/>
                                <w:right w:val="none" w:sz="0" w:space="0" w:color="auto"/>
                              </w:divBdr>
                            </w:div>
                            <w:div w:id="598952999">
                              <w:marLeft w:val="0"/>
                              <w:marRight w:val="0"/>
                              <w:marTop w:val="0"/>
                              <w:marBottom w:val="0"/>
                              <w:divBdr>
                                <w:top w:val="none" w:sz="0" w:space="0" w:color="auto"/>
                                <w:left w:val="none" w:sz="0" w:space="0" w:color="auto"/>
                                <w:bottom w:val="none" w:sz="0" w:space="0" w:color="auto"/>
                                <w:right w:val="none" w:sz="0" w:space="0" w:color="auto"/>
                              </w:divBdr>
                              <w:divsChild>
                                <w:div w:id="1746997537">
                                  <w:marLeft w:val="0"/>
                                  <w:marRight w:val="0"/>
                                  <w:marTop w:val="0"/>
                                  <w:marBottom w:val="0"/>
                                  <w:divBdr>
                                    <w:top w:val="none" w:sz="0" w:space="0" w:color="auto"/>
                                    <w:left w:val="none" w:sz="0" w:space="0" w:color="auto"/>
                                    <w:bottom w:val="none" w:sz="0" w:space="0" w:color="auto"/>
                                    <w:right w:val="none" w:sz="0" w:space="0" w:color="auto"/>
                                  </w:divBdr>
                                  <w:divsChild>
                                    <w:div w:id="1197741981">
                                      <w:marLeft w:val="0"/>
                                      <w:marRight w:val="0"/>
                                      <w:marTop w:val="0"/>
                                      <w:marBottom w:val="0"/>
                                      <w:divBdr>
                                        <w:top w:val="none" w:sz="0" w:space="0" w:color="auto"/>
                                        <w:left w:val="none" w:sz="0" w:space="0" w:color="auto"/>
                                        <w:bottom w:val="none" w:sz="0" w:space="0" w:color="auto"/>
                                        <w:right w:val="none" w:sz="0" w:space="0" w:color="auto"/>
                                      </w:divBdr>
                                    </w:div>
                                  </w:divsChild>
                                </w:div>
                                <w:div w:id="858278830">
                                  <w:marLeft w:val="0"/>
                                  <w:marRight w:val="0"/>
                                  <w:marTop w:val="0"/>
                                  <w:marBottom w:val="0"/>
                                  <w:divBdr>
                                    <w:top w:val="none" w:sz="0" w:space="0" w:color="auto"/>
                                    <w:left w:val="none" w:sz="0" w:space="0" w:color="auto"/>
                                    <w:bottom w:val="none" w:sz="0" w:space="0" w:color="auto"/>
                                    <w:right w:val="none" w:sz="0" w:space="0" w:color="auto"/>
                                  </w:divBdr>
                                  <w:divsChild>
                                    <w:div w:id="1558860257">
                                      <w:marLeft w:val="0"/>
                                      <w:marRight w:val="0"/>
                                      <w:marTop w:val="0"/>
                                      <w:marBottom w:val="0"/>
                                      <w:divBdr>
                                        <w:top w:val="none" w:sz="0" w:space="0" w:color="auto"/>
                                        <w:left w:val="none" w:sz="0" w:space="0" w:color="auto"/>
                                        <w:bottom w:val="none" w:sz="0" w:space="0" w:color="auto"/>
                                        <w:right w:val="none" w:sz="0" w:space="0" w:color="auto"/>
                                      </w:divBdr>
                                      <w:divsChild>
                                        <w:div w:id="8928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314">
                                  <w:marLeft w:val="0"/>
                                  <w:marRight w:val="0"/>
                                  <w:marTop w:val="0"/>
                                  <w:marBottom w:val="0"/>
                                  <w:divBdr>
                                    <w:top w:val="none" w:sz="0" w:space="0" w:color="auto"/>
                                    <w:left w:val="none" w:sz="0" w:space="0" w:color="auto"/>
                                    <w:bottom w:val="none" w:sz="0" w:space="0" w:color="auto"/>
                                    <w:right w:val="none" w:sz="0" w:space="0" w:color="auto"/>
                                  </w:divBdr>
                                  <w:divsChild>
                                    <w:div w:id="1699694280">
                                      <w:marLeft w:val="0"/>
                                      <w:marRight w:val="0"/>
                                      <w:marTop w:val="0"/>
                                      <w:marBottom w:val="0"/>
                                      <w:divBdr>
                                        <w:top w:val="none" w:sz="0" w:space="0" w:color="auto"/>
                                        <w:left w:val="none" w:sz="0" w:space="0" w:color="auto"/>
                                        <w:bottom w:val="none" w:sz="0" w:space="0" w:color="auto"/>
                                        <w:right w:val="none" w:sz="0" w:space="0" w:color="auto"/>
                                      </w:divBdr>
                                    </w:div>
                                    <w:div w:id="875772094">
                                      <w:marLeft w:val="0"/>
                                      <w:marRight w:val="0"/>
                                      <w:marTop w:val="0"/>
                                      <w:marBottom w:val="0"/>
                                      <w:divBdr>
                                        <w:top w:val="none" w:sz="0" w:space="0" w:color="auto"/>
                                        <w:left w:val="none" w:sz="0" w:space="0" w:color="auto"/>
                                        <w:bottom w:val="none" w:sz="0" w:space="0" w:color="auto"/>
                                        <w:right w:val="none" w:sz="0" w:space="0" w:color="auto"/>
                                      </w:divBdr>
                                      <w:divsChild>
                                        <w:div w:id="1047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8028">
                  <w:marLeft w:val="0"/>
                  <w:marRight w:val="0"/>
                  <w:marTop w:val="0"/>
                  <w:marBottom w:val="0"/>
                  <w:divBdr>
                    <w:top w:val="none" w:sz="0" w:space="0" w:color="auto"/>
                    <w:left w:val="none" w:sz="0" w:space="0" w:color="auto"/>
                    <w:bottom w:val="none" w:sz="0" w:space="0" w:color="auto"/>
                    <w:right w:val="none" w:sz="0" w:space="0" w:color="auto"/>
                  </w:divBdr>
                  <w:divsChild>
                    <w:div w:id="1047492812">
                      <w:marLeft w:val="0"/>
                      <w:marRight w:val="0"/>
                      <w:marTop w:val="0"/>
                      <w:marBottom w:val="0"/>
                      <w:divBdr>
                        <w:top w:val="none" w:sz="0" w:space="0" w:color="auto"/>
                        <w:left w:val="none" w:sz="0" w:space="0" w:color="auto"/>
                        <w:bottom w:val="none" w:sz="0" w:space="0" w:color="auto"/>
                        <w:right w:val="none" w:sz="0" w:space="0" w:color="auto"/>
                      </w:divBdr>
                      <w:divsChild>
                        <w:div w:id="843979736">
                          <w:marLeft w:val="0"/>
                          <w:marRight w:val="0"/>
                          <w:marTop w:val="0"/>
                          <w:marBottom w:val="0"/>
                          <w:divBdr>
                            <w:top w:val="none" w:sz="0" w:space="0" w:color="auto"/>
                            <w:left w:val="none" w:sz="0" w:space="0" w:color="auto"/>
                            <w:bottom w:val="none" w:sz="0" w:space="0" w:color="auto"/>
                            <w:right w:val="none" w:sz="0" w:space="0" w:color="auto"/>
                          </w:divBdr>
                          <w:divsChild>
                            <w:div w:id="2067140528">
                              <w:marLeft w:val="0"/>
                              <w:marRight w:val="0"/>
                              <w:marTop w:val="0"/>
                              <w:marBottom w:val="0"/>
                              <w:divBdr>
                                <w:top w:val="none" w:sz="0" w:space="0" w:color="auto"/>
                                <w:left w:val="none" w:sz="0" w:space="0" w:color="auto"/>
                                <w:bottom w:val="none" w:sz="0" w:space="0" w:color="auto"/>
                                <w:right w:val="none" w:sz="0" w:space="0" w:color="auto"/>
                              </w:divBdr>
                            </w:div>
                            <w:div w:id="1439564678">
                              <w:marLeft w:val="0"/>
                              <w:marRight w:val="0"/>
                              <w:marTop w:val="0"/>
                              <w:marBottom w:val="0"/>
                              <w:divBdr>
                                <w:top w:val="none" w:sz="0" w:space="0" w:color="auto"/>
                                <w:left w:val="none" w:sz="0" w:space="0" w:color="auto"/>
                                <w:bottom w:val="none" w:sz="0" w:space="0" w:color="auto"/>
                                <w:right w:val="none" w:sz="0" w:space="0" w:color="auto"/>
                              </w:divBdr>
                              <w:divsChild>
                                <w:div w:id="720254640">
                                  <w:marLeft w:val="0"/>
                                  <w:marRight w:val="0"/>
                                  <w:marTop w:val="0"/>
                                  <w:marBottom w:val="0"/>
                                  <w:divBdr>
                                    <w:top w:val="none" w:sz="0" w:space="0" w:color="auto"/>
                                    <w:left w:val="none" w:sz="0" w:space="0" w:color="auto"/>
                                    <w:bottom w:val="none" w:sz="0" w:space="0" w:color="auto"/>
                                    <w:right w:val="none" w:sz="0" w:space="0" w:color="auto"/>
                                  </w:divBdr>
                                  <w:divsChild>
                                    <w:div w:id="1742943036">
                                      <w:marLeft w:val="0"/>
                                      <w:marRight w:val="0"/>
                                      <w:marTop w:val="0"/>
                                      <w:marBottom w:val="0"/>
                                      <w:divBdr>
                                        <w:top w:val="none" w:sz="0" w:space="0" w:color="auto"/>
                                        <w:left w:val="none" w:sz="0" w:space="0" w:color="auto"/>
                                        <w:bottom w:val="none" w:sz="0" w:space="0" w:color="auto"/>
                                        <w:right w:val="none" w:sz="0" w:space="0" w:color="auto"/>
                                      </w:divBdr>
                                    </w:div>
                                    <w:div w:id="1753156586">
                                      <w:marLeft w:val="0"/>
                                      <w:marRight w:val="0"/>
                                      <w:marTop w:val="0"/>
                                      <w:marBottom w:val="0"/>
                                      <w:divBdr>
                                        <w:top w:val="none" w:sz="0" w:space="0" w:color="auto"/>
                                        <w:left w:val="none" w:sz="0" w:space="0" w:color="auto"/>
                                        <w:bottom w:val="none" w:sz="0" w:space="0" w:color="auto"/>
                                        <w:right w:val="none" w:sz="0" w:space="0" w:color="auto"/>
                                      </w:divBdr>
                                      <w:divsChild>
                                        <w:div w:id="1997370239">
                                          <w:marLeft w:val="0"/>
                                          <w:marRight w:val="0"/>
                                          <w:marTop w:val="0"/>
                                          <w:marBottom w:val="0"/>
                                          <w:divBdr>
                                            <w:top w:val="none" w:sz="0" w:space="0" w:color="auto"/>
                                            <w:left w:val="none" w:sz="0" w:space="0" w:color="auto"/>
                                            <w:bottom w:val="none" w:sz="0" w:space="0" w:color="auto"/>
                                            <w:right w:val="none" w:sz="0" w:space="0" w:color="auto"/>
                                          </w:divBdr>
                                          <w:divsChild>
                                            <w:div w:id="557205671">
                                              <w:marLeft w:val="0"/>
                                              <w:marRight w:val="0"/>
                                              <w:marTop w:val="0"/>
                                              <w:marBottom w:val="0"/>
                                              <w:divBdr>
                                                <w:top w:val="none" w:sz="0" w:space="0" w:color="auto"/>
                                                <w:left w:val="none" w:sz="0" w:space="0" w:color="auto"/>
                                                <w:bottom w:val="none" w:sz="0" w:space="0" w:color="auto"/>
                                                <w:right w:val="none" w:sz="0" w:space="0" w:color="auto"/>
                                              </w:divBdr>
                                            </w:div>
                                            <w:div w:id="1311642119">
                                              <w:marLeft w:val="0"/>
                                              <w:marRight w:val="0"/>
                                              <w:marTop w:val="0"/>
                                              <w:marBottom w:val="0"/>
                                              <w:divBdr>
                                                <w:top w:val="none" w:sz="0" w:space="0" w:color="auto"/>
                                                <w:left w:val="none" w:sz="0" w:space="0" w:color="auto"/>
                                                <w:bottom w:val="none" w:sz="0" w:space="0" w:color="auto"/>
                                                <w:right w:val="none" w:sz="0" w:space="0" w:color="auto"/>
                                              </w:divBdr>
                                            </w:div>
                                            <w:div w:id="5519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8238">
                                  <w:marLeft w:val="0"/>
                                  <w:marRight w:val="0"/>
                                  <w:marTop w:val="0"/>
                                  <w:marBottom w:val="0"/>
                                  <w:divBdr>
                                    <w:top w:val="none" w:sz="0" w:space="0" w:color="auto"/>
                                    <w:left w:val="none" w:sz="0" w:space="0" w:color="auto"/>
                                    <w:bottom w:val="none" w:sz="0" w:space="0" w:color="auto"/>
                                    <w:right w:val="none" w:sz="0" w:space="0" w:color="auto"/>
                                  </w:divBdr>
                                  <w:divsChild>
                                    <w:div w:id="4663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142646">
                  <w:marLeft w:val="0"/>
                  <w:marRight w:val="0"/>
                  <w:marTop w:val="0"/>
                  <w:marBottom w:val="0"/>
                  <w:divBdr>
                    <w:top w:val="none" w:sz="0" w:space="0" w:color="auto"/>
                    <w:left w:val="none" w:sz="0" w:space="0" w:color="auto"/>
                    <w:bottom w:val="none" w:sz="0" w:space="0" w:color="auto"/>
                    <w:right w:val="none" w:sz="0" w:space="0" w:color="auto"/>
                  </w:divBdr>
                  <w:divsChild>
                    <w:div w:id="708263564">
                      <w:marLeft w:val="0"/>
                      <w:marRight w:val="0"/>
                      <w:marTop w:val="0"/>
                      <w:marBottom w:val="0"/>
                      <w:divBdr>
                        <w:top w:val="none" w:sz="0" w:space="0" w:color="auto"/>
                        <w:left w:val="none" w:sz="0" w:space="0" w:color="auto"/>
                        <w:bottom w:val="none" w:sz="0" w:space="0" w:color="auto"/>
                        <w:right w:val="none" w:sz="0" w:space="0" w:color="auto"/>
                      </w:divBdr>
                      <w:divsChild>
                        <w:div w:id="297030696">
                          <w:marLeft w:val="0"/>
                          <w:marRight w:val="0"/>
                          <w:marTop w:val="0"/>
                          <w:marBottom w:val="0"/>
                          <w:divBdr>
                            <w:top w:val="none" w:sz="0" w:space="0" w:color="auto"/>
                            <w:left w:val="none" w:sz="0" w:space="0" w:color="auto"/>
                            <w:bottom w:val="none" w:sz="0" w:space="0" w:color="auto"/>
                            <w:right w:val="none" w:sz="0" w:space="0" w:color="auto"/>
                          </w:divBdr>
                          <w:divsChild>
                            <w:div w:id="1088497746">
                              <w:marLeft w:val="0"/>
                              <w:marRight w:val="0"/>
                              <w:marTop w:val="0"/>
                              <w:marBottom w:val="0"/>
                              <w:divBdr>
                                <w:top w:val="none" w:sz="0" w:space="0" w:color="auto"/>
                                <w:left w:val="none" w:sz="0" w:space="0" w:color="auto"/>
                                <w:bottom w:val="none" w:sz="0" w:space="0" w:color="auto"/>
                                <w:right w:val="none" w:sz="0" w:space="0" w:color="auto"/>
                              </w:divBdr>
                            </w:div>
                            <w:div w:id="99765611">
                              <w:marLeft w:val="0"/>
                              <w:marRight w:val="0"/>
                              <w:marTop w:val="0"/>
                              <w:marBottom w:val="0"/>
                              <w:divBdr>
                                <w:top w:val="none" w:sz="0" w:space="0" w:color="auto"/>
                                <w:left w:val="none" w:sz="0" w:space="0" w:color="auto"/>
                                <w:bottom w:val="none" w:sz="0" w:space="0" w:color="auto"/>
                                <w:right w:val="none" w:sz="0" w:space="0" w:color="auto"/>
                              </w:divBdr>
                              <w:divsChild>
                                <w:div w:id="1168060300">
                                  <w:marLeft w:val="0"/>
                                  <w:marRight w:val="0"/>
                                  <w:marTop w:val="0"/>
                                  <w:marBottom w:val="0"/>
                                  <w:divBdr>
                                    <w:top w:val="none" w:sz="0" w:space="0" w:color="auto"/>
                                    <w:left w:val="none" w:sz="0" w:space="0" w:color="auto"/>
                                    <w:bottom w:val="none" w:sz="0" w:space="0" w:color="auto"/>
                                    <w:right w:val="none" w:sz="0" w:space="0" w:color="auto"/>
                                  </w:divBdr>
                                  <w:divsChild>
                                    <w:div w:id="1653679360">
                                      <w:marLeft w:val="0"/>
                                      <w:marRight w:val="0"/>
                                      <w:marTop w:val="0"/>
                                      <w:marBottom w:val="0"/>
                                      <w:divBdr>
                                        <w:top w:val="none" w:sz="0" w:space="0" w:color="auto"/>
                                        <w:left w:val="none" w:sz="0" w:space="0" w:color="auto"/>
                                        <w:bottom w:val="none" w:sz="0" w:space="0" w:color="auto"/>
                                        <w:right w:val="none" w:sz="0" w:space="0" w:color="auto"/>
                                      </w:divBdr>
                                    </w:div>
                                    <w:div w:id="1517304027">
                                      <w:marLeft w:val="0"/>
                                      <w:marRight w:val="0"/>
                                      <w:marTop w:val="0"/>
                                      <w:marBottom w:val="0"/>
                                      <w:divBdr>
                                        <w:top w:val="none" w:sz="0" w:space="0" w:color="auto"/>
                                        <w:left w:val="none" w:sz="0" w:space="0" w:color="auto"/>
                                        <w:bottom w:val="none" w:sz="0" w:space="0" w:color="auto"/>
                                        <w:right w:val="none" w:sz="0" w:space="0" w:color="auto"/>
                                      </w:divBdr>
                                      <w:divsChild>
                                        <w:div w:id="2088379974">
                                          <w:marLeft w:val="0"/>
                                          <w:marRight w:val="0"/>
                                          <w:marTop w:val="0"/>
                                          <w:marBottom w:val="0"/>
                                          <w:divBdr>
                                            <w:top w:val="none" w:sz="0" w:space="0" w:color="auto"/>
                                            <w:left w:val="none" w:sz="0" w:space="0" w:color="auto"/>
                                            <w:bottom w:val="none" w:sz="0" w:space="0" w:color="auto"/>
                                            <w:right w:val="none" w:sz="0" w:space="0" w:color="auto"/>
                                          </w:divBdr>
                                          <w:divsChild>
                                            <w:div w:id="336468439">
                                              <w:marLeft w:val="0"/>
                                              <w:marRight w:val="0"/>
                                              <w:marTop w:val="0"/>
                                              <w:marBottom w:val="0"/>
                                              <w:divBdr>
                                                <w:top w:val="none" w:sz="0" w:space="0" w:color="auto"/>
                                                <w:left w:val="none" w:sz="0" w:space="0" w:color="auto"/>
                                                <w:bottom w:val="none" w:sz="0" w:space="0" w:color="auto"/>
                                                <w:right w:val="none" w:sz="0" w:space="0" w:color="auto"/>
                                              </w:divBdr>
                                            </w:div>
                                            <w:div w:id="1687635215">
                                              <w:marLeft w:val="0"/>
                                              <w:marRight w:val="0"/>
                                              <w:marTop w:val="0"/>
                                              <w:marBottom w:val="0"/>
                                              <w:divBdr>
                                                <w:top w:val="none" w:sz="0" w:space="0" w:color="auto"/>
                                                <w:left w:val="none" w:sz="0" w:space="0" w:color="auto"/>
                                                <w:bottom w:val="none" w:sz="0" w:space="0" w:color="auto"/>
                                                <w:right w:val="none" w:sz="0" w:space="0" w:color="auto"/>
                                              </w:divBdr>
                                            </w:div>
                                            <w:div w:id="19195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652">
                                  <w:marLeft w:val="0"/>
                                  <w:marRight w:val="0"/>
                                  <w:marTop w:val="0"/>
                                  <w:marBottom w:val="0"/>
                                  <w:divBdr>
                                    <w:top w:val="none" w:sz="0" w:space="0" w:color="auto"/>
                                    <w:left w:val="none" w:sz="0" w:space="0" w:color="auto"/>
                                    <w:bottom w:val="none" w:sz="0" w:space="0" w:color="auto"/>
                                    <w:right w:val="none" w:sz="0" w:space="0" w:color="auto"/>
                                  </w:divBdr>
                                  <w:divsChild>
                                    <w:div w:id="6428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492424">
                  <w:marLeft w:val="0"/>
                  <w:marRight w:val="0"/>
                  <w:marTop w:val="0"/>
                  <w:marBottom w:val="0"/>
                  <w:divBdr>
                    <w:top w:val="none" w:sz="0" w:space="0" w:color="auto"/>
                    <w:left w:val="none" w:sz="0" w:space="0" w:color="auto"/>
                    <w:bottom w:val="none" w:sz="0" w:space="0" w:color="auto"/>
                    <w:right w:val="none" w:sz="0" w:space="0" w:color="auto"/>
                  </w:divBdr>
                  <w:divsChild>
                    <w:div w:id="2082016915">
                      <w:marLeft w:val="0"/>
                      <w:marRight w:val="0"/>
                      <w:marTop w:val="0"/>
                      <w:marBottom w:val="0"/>
                      <w:divBdr>
                        <w:top w:val="none" w:sz="0" w:space="0" w:color="auto"/>
                        <w:left w:val="none" w:sz="0" w:space="0" w:color="auto"/>
                        <w:bottom w:val="none" w:sz="0" w:space="0" w:color="auto"/>
                        <w:right w:val="none" w:sz="0" w:space="0" w:color="auto"/>
                      </w:divBdr>
                      <w:divsChild>
                        <w:div w:id="939679173">
                          <w:marLeft w:val="0"/>
                          <w:marRight w:val="0"/>
                          <w:marTop w:val="0"/>
                          <w:marBottom w:val="0"/>
                          <w:divBdr>
                            <w:top w:val="none" w:sz="0" w:space="0" w:color="auto"/>
                            <w:left w:val="none" w:sz="0" w:space="0" w:color="auto"/>
                            <w:bottom w:val="none" w:sz="0" w:space="0" w:color="auto"/>
                            <w:right w:val="none" w:sz="0" w:space="0" w:color="auto"/>
                          </w:divBdr>
                          <w:divsChild>
                            <w:div w:id="1386218577">
                              <w:marLeft w:val="0"/>
                              <w:marRight w:val="0"/>
                              <w:marTop w:val="0"/>
                              <w:marBottom w:val="0"/>
                              <w:divBdr>
                                <w:top w:val="none" w:sz="0" w:space="0" w:color="auto"/>
                                <w:left w:val="none" w:sz="0" w:space="0" w:color="auto"/>
                                <w:bottom w:val="none" w:sz="0" w:space="0" w:color="auto"/>
                                <w:right w:val="none" w:sz="0" w:space="0" w:color="auto"/>
                              </w:divBdr>
                            </w:div>
                            <w:div w:id="1711801132">
                              <w:marLeft w:val="0"/>
                              <w:marRight w:val="0"/>
                              <w:marTop w:val="0"/>
                              <w:marBottom w:val="0"/>
                              <w:divBdr>
                                <w:top w:val="none" w:sz="0" w:space="0" w:color="auto"/>
                                <w:left w:val="none" w:sz="0" w:space="0" w:color="auto"/>
                                <w:bottom w:val="none" w:sz="0" w:space="0" w:color="auto"/>
                                <w:right w:val="none" w:sz="0" w:space="0" w:color="auto"/>
                              </w:divBdr>
                              <w:divsChild>
                                <w:div w:id="926961211">
                                  <w:marLeft w:val="0"/>
                                  <w:marRight w:val="0"/>
                                  <w:marTop w:val="0"/>
                                  <w:marBottom w:val="0"/>
                                  <w:divBdr>
                                    <w:top w:val="none" w:sz="0" w:space="0" w:color="auto"/>
                                    <w:left w:val="none" w:sz="0" w:space="0" w:color="auto"/>
                                    <w:bottom w:val="none" w:sz="0" w:space="0" w:color="auto"/>
                                    <w:right w:val="none" w:sz="0" w:space="0" w:color="auto"/>
                                  </w:divBdr>
                                  <w:divsChild>
                                    <w:div w:id="455678319">
                                      <w:marLeft w:val="0"/>
                                      <w:marRight w:val="0"/>
                                      <w:marTop w:val="0"/>
                                      <w:marBottom w:val="0"/>
                                      <w:divBdr>
                                        <w:top w:val="none" w:sz="0" w:space="0" w:color="auto"/>
                                        <w:left w:val="none" w:sz="0" w:space="0" w:color="auto"/>
                                        <w:bottom w:val="none" w:sz="0" w:space="0" w:color="auto"/>
                                        <w:right w:val="none" w:sz="0" w:space="0" w:color="auto"/>
                                      </w:divBdr>
                                    </w:div>
                                    <w:div w:id="143470386">
                                      <w:marLeft w:val="0"/>
                                      <w:marRight w:val="0"/>
                                      <w:marTop w:val="0"/>
                                      <w:marBottom w:val="0"/>
                                      <w:divBdr>
                                        <w:top w:val="none" w:sz="0" w:space="0" w:color="auto"/>
                                        <w:left w:val="none" w:sz="0" w:space="0" w:color="auto"/>
                                        <w:bottom w:val="none" w:sz="0" w:space="0" w:color="auto"/>
                                        <w:right w:val="none" w:sz="0" w:space="0" w:color="auto"/>
                                      </w:divBdr>
                                      <w:divsChild>
                                        <w:div w:id="2057772665">
                                          <w:marLeft w:val="0"/>
                                          <w:marRight w:val="0"/>
                                          <w:marTop w:val="0"/>
                                          <w:marBottom w:val="0"/>
                                          <w:divBdr>
                                            <w:top w:val="none" w:sz="0" w:space="0" w:color="auto"/>
                                            <w:left w:val="none" w:sz="0" w:space="0" w:color="auto"/>
                                            <w:bottom w:val="none" w:sz="0" w:space="0" w:color="auto"/>
                                            <w:right w:val="none" w:sz="0" w:space="0" w:color="auto"/>
                                          </w:divBdr>
                                          <w:divsChild>
                                            <w:div w:id="1450856843">
                                              <w:marLeft w:val="0"/>
                                              <w:marRight w:val="0"/>
                                              <w:marTop w:val="0"/>
                                              <w:marBottom w:val="0"/>
                                              <w:divBdr>
                                                <w:top w:val="none" w:sz="0" w:space="0" w:color="auto"/>
                                                <w:left w:val="none" w:sz="0" w:space="0" w:color="auto"/>
                                                <w:bottom w:val="none" w:sz="0" w:space="0" w:color="auto"/>
                                                <w:right w:val="none" w:sz="0" w:space="0" w:color="auto"/>
                                              </w:divBdr>
                                            </w:div>
                                            <w:div w:id="1810324962">
                                              <w:marLeft w:val="0"/>
                                              <w:marRight w:val="0"/>
                                              <w:marTop w:val="0"/>
                                              <w:marBottom w:val="0"/>
                                              <w:divBdr>
                                                <w:top w:val="none" w:sz="0" w:space="0" w:color="auto"/>
                                                <w:left w:val="none" w:sz="0" w:space="0" w:color="auto"/>
                                                <w:bottom w:val="none" w:sz="0" w:space="0" w:color="auto"/>
                                                <w:right w:val="none" w:sz="0" w:space="0" w:color="auto"/>
                                              </w:divBdr>
                                            </w:div>
                                            <w:div w:id="1482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6986">
                                  <w:marLeft w:val="0"/>
                                  <w:marRight w:val="0"/>
                                  <w:marTop w:val="0"/>
                                  <w:marBottom w:val="0"/>
                                  <w:divBdr>
                                    <w:top w:val="none" w:sz="0" w:space="0" w:color="auto"/>
                                    <w:left w:val="none" w:sz="0" w:space="0" w:color="auto"/>
                                    <w:bottom w:val="none" w:sz="0" w:space="0" w:color="auto"/>
                                    <w:right w:val="none" w:sz="0" w:space="0" w:color="auto"/>
                                  </w:divBdr>
                                  <w:divsChild>
                                    <w:div w:id="1180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15426">
              <w:marLeft w:val="0"/>
              <w:marRight w:val="0"/>
              <w:marTop w:val="0"/>
              <w:marBottom w:val="0"/>
              <w:divBdr>
                <w:top w:val="none" w:sz="0" w:space="0" w:color="auto"/>
                <w:left w:val="none" w:sz="0" w:space="0" w:color="auto"/>
                <w:bottom w:val="none" w:sz="0" w:space="0" w:color="auto"/>
                <w:right w:val="none" w:sz="0" w:space="0" w:color="auto"/>
              </w:divBdr>
              <w:divsChild>
                <w:div w:id="16049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7465">
      <w:bodyDiv w:val="1"/>
      <w:marLeft w:val="0"/>
      <w:marRight w:val="0"/>
      <w:marTop w:val="0"/>
      <w:marBottom w:val="0"/>
      <w:divBdr>
        <w:top w:val="none" w:sz="0" w:space="0" w:color="auto"/>
        <w:left w:val="none" w:sz="0" w:space="0" w:color="auto"/>
        <w:bottom w:val="none" w:sz="0" w:space="0" w:color="auto"/>
        <w:right w:val="none" w:sz="0" w:space="0" w:color="auto"/>
      </w:divBdr>
      <w:divsChild>
        <w:div w:id="920067382">
          <w:marLeft w:val="0"/>
          <w:marRight w:val="0"/>
          <w:marTop w:val="0"/>
          <w:marBottom w:val="0"/>
          <w:divBdr>
            <w:top w:val="none" w:sz="0" w:space="0" w:color="auto"/>
            <w:left w:val="none" w:sz="0" w:space="0" w:color="auto"/>
            <w:bottom w:val="none" w:sz="0" w:space="0" w:color="auto"/>
            <w:right w:val="none" w:sz="0" w:space="0" w:color="auto"/>
          </w:divBdr>
          <w:divsChild>
            <w:div w:id="2127966153">
              <w:marLeft w:val="0"/>
              <w:marRight w:val="0"/>
              <w:marTop w:val="0"/>
              <w:marBottom w:val="0"/>
              <w:divBdr>
                <w:top w:val="none" w:sz="0" w:space="0" w:color="auto"/>
                <w:left w:val="none" w:sz="0" w:space="0" w:color="auto"/>
                <w:bottom w:val="none" w:sz="0" w:space="0" w:color="auto"/>
                <w:right w:val="none" w:sz="0" w:space="0" w:color="auto"/>
              </w:divBdr>
            </w:div>
            <w:div w:id="1046178021">
              <w:marLeft w:val="0"/>
              <w:marRight w:val="0"/>
              <w:marTop w:val="0"/>
              <w:marBottom w:val="0"/>
              <w:divBdr>
                <w:top w:val="none" w:sz="0" w:space="0" w:color="auto"/>
                <w:left w:val="none" w:sz="0" w:space="0" w:color="auto"/>
                <w:bottom w:val="none" w:sz="0" w:space="0" w:color="auto"/>
                <w:right w:val="none" w:sz="0" w:space="0" w:color="auto"/>
              </w:divBdr>
            </w:div>
            <w:div w:id="762844972">
              <w:marLeft w:val="0"/>
              <w:marRight w:val="0"/>
              <w:marTop w:val="0"/>
              <w:marBottom w:val="0"/>
              <w:divBdr>
                <w:top w:val="none" w:sz="0" w:space="0" w:color="auto"/>
                <w:left w:val="none" w:sz="0" w:space="0" w:color="auto"/>
                <w:bottom w:val="none" w:sz="0" w:space="0" w:color="auto"/>
                <w:right w:val="none" w:sz="0" w:space="0" w:color="auto"/>
              </w:divBdr>
              <w:divsChild>
                <w:div w:id="1058086768">
                  <w:marLeft w:val="0"/>
                  <w:marRight w:val="0"/>
                  <w:marTop w:val="0"/>
                  <w:marBottom w:val="0"/>
                  <w:divBdr>
                    <w:top w:val="none" w:sz="0" w:space="0" w:color="auto"/>
                    <w:left w:val="none" w:sz="0" w:space="0" w:color="auto"/>
                    <w:bottom w:val="none" w:sz="0" w:space="0" w:color="auto"/>
                    <w:right w:val="none" w:sz="0" w:space="0" w:color="auto"/>
                  </w:divBdr>
                </w:div>
              </w:divsChild>
            </w:div>
            <w:div w:id="1264803487">
              <w:marLeft w:val="0"/>
              <w:marRight w:val="0"/>
              <w:marTop w:val="0"/>
              <w:marBottom w:val="0"/>
              <w:divBdr>
                <w:top w:val="none" w:sz="0" w:space="0" w:color="auto"/>
                <w:left w:val="none" w:sz="0" w:space="0" w:color="auto"/>
                <w:bottom w:val="none" w:sz="0" w:space="0" w:color="auto"/>
                <w:right w:val="none" w:sz="0" w:space="0" w:color="auto"/>
              </w:divBdr>
              <w:divsChild>
                <w:div w:id="1935935410">
                  <w:marLeft w:val="0"/>
                  <w:marRight w:val="0"/>
                  <w:marTop w:val="0"/>
                  <w:marBottom w:val="0"/>
                  <w:divBdr>
                    <w:top w:val="none" w:sz="0" w:space="0" w:color="auto"/>
                    <w:left w:val="none" w:sz="0" w:space="0" w:color="auto"/>
                    <w:bottom w:val="none" w:sz="0" w:space="0" w:color="auto"/>
                    <w:right w:val="none" w:sz="0" w:space="0" w:color="auto"/>
                  </w:divBdr>
                  <w:divsChild>
                    <w:div w:id="1997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151">
              <w:marLeft w:val="0"/>
              <w:marRight w:val="0"/>
              <w:marTop w:val="0"/>
              <w:marBottom w:val="0"/>
              <w:divBdr>
                <w:top w:val="none" w:sz="0" w:space="0" w:color="auto"/>
                <w:left w:val="none" w:sz="0" w:space="0" w:color="auto"/>
                <w:bottom w:val="none" w:sz="0" w:space="0" w:color="auto"/>
                <w:right w:val="none" w:sz="0" w:space="0" w:color="auto"/>
              </w:divBdr>
              <w:divsChild>
                <w:div w:id="182524736">
                  <w:marLeft w:val="0"/>
                  <w:marRight w:val="0"/>
                  <w:marTop w:val="0"/>
                  <w:marBottom w:val="0"/>
                  <w:divBdr>
                    <w:top w:val="none" w:sz="0" w:space="0" w:color="auto"/>
                    <w:left w:val="none" w:sz="0" w:space="0" w:color="auto"/>
                    <w:bottom w:val="none" w:sz="0" w:space="0" w:color="auto"/>
                    <w:right w:val="none" w:sz="0" w:space="0" w:color="auto"/>
                  </w:divBdr>
                  <w:divsChild>
                    <w:div w:id="1700743156">
                      <w:marLeft w:val="0"/>
                      <w:marRight w:val="0"/>
                      <w:marTop w:val="0"/>
                      <w:marBottom w:val="0"/>
                      <w:divBdr>
                        <w:top w:val="none" w:sz="0" w:space="0" w:color="auto"/>
                        <w:left w:val="none" w:sz="0" w:space="0" w:color="auto"/>
                        <w:bottom w:val="none" w:sz="0" w:space="0" w:color="auto"/>
                        <w:right w:val="none" w:sz="0" w:space="0" w:color="auto"/>
                      </w:divBdr>
                      <w:divsChild>
                        <w:div w:id="928536862">
                          <w:marLeft w:val="0"/>
                          <w:marRight w:val="0"/>
                          <w:marTop w:val="0"/>
                          <w:marBottom w:val="0"/>
                          <w:divBdr>
                            <w:top w:val="none" w:sz="0" w:space="0" w:color="auto"/>
                            <w:left w:val="none" w:sz="0" w:space="0" w:color="auto"/>
                            <w:bottom w:val="none" w:sz="0" w:space="0" w:color="auto"/>
                            <w:right w:val="none" w:sz="0" w:space="0" w:color="auto"/>
                          </w:divBdr>
                          <w:divsChild>
                            <w:div w:id="820973702">
                              <w:marLeft w:val="0"/>
                              <w:marRight w:val="0"/>
                              <w:marTop w:val="0"/>
                              <w:marBottom w:val="0"/>
                              <w:divBdr>
                                <w:top w:val="none" w:sz="0" w:space="0" w:color="auto"/>
                                <w:left w:val="none" w:sz="0" w:space="0" w:color="auto"/>
                                <w:bottom w:val="none" w:sz="0" w:space="0" w:color="auto"/>
                                <w:right w:val="none" w:sz="0" w:space="0" w:color="auto"/>
                              </w:divBdr>
                            </w:div>
                            <w:div w:id="2052225721">
                              <w:marLeft w:val="0"/>
                              <w:marRight w:val="0"/>
                              <w:marTop w:val="0"/>
                              <w:marBottom w:val="0"/>
                              <w:divBdr>
                                <w:top w:val="none" w:sz="0" w:space="0" w:color="auto"/>
                                <w:left w:val="none" w:sz="0" w:space="0" w:color="auto"/>
                                <w:bottom w:val="none" w:sz="0" w:space="0" w:color="auto"/>
                                <w:right w:val="none" w:sz="0" w:space="0" w:color="auto"/>
                              </w:divBdr>
                              <w:divsChild>
                                <w:div w:id="848374452">
                                  <w:marLeft w:val="0"/>
                                  <w:marRight w:val="0"/>
                                  <w:marTop w:val="0"/>
                                  <w:marBottom w:val="0"/>
                                  <w:divBdr>
                                    <w:top w:val="none" w:sz="0" w:space="0" w:color="auto"/>
                                    <w:left w:val="none" w:sz="0" w:space="0" w:color="auto"/>
                                    <w:bottom w:val="none" w:sz="0" w:space="0" w:color="auto"/>
                                    <w:right w:val="none" w:sz="0" w:space="0" w:color="auto"/>
                                  </w:divBdr>
                                  <w:divsChild>
                                    <w:div w:id="2016689091">
                                      <w:marLeft w:val="0"/>
                                      <w:marRight w:val="0"/>
                                      <w:marTop w:val="0"/>
                                      <w:marBottom w:val="0"/>
                                      <w:divBdr>
                                        <w:top w:val="none" w:sz="0" w:space="0" w:color="auto"/>
                                        <w:left w:val="none" w:sz="0" w:space="0" w:color="auto"/>
                                        <w:bottom w:val="none" w:sz="0" w:space="0" w:color="auto"/>
                                        <w:right w:val="none" w:sz="0" w:space="0" w:color="auto"/>
                                      </w:divBdr>
                                    </w:div>
                                  </w:divsChild>
                                </w:div>
                                <w:div w:id="1459952927">
                                  <w:marLeft w:val="0"/>
                                  <w:marRight w:val="0"/>
                                  <w:marTop w:val="0"/>
                                  <w:marBottom w:val="0"/>
                                  <w:divBdr>
                                    <w:top w:val="none" w:sz="0" w:space="0" w:color="auto"/>
                                    <w:left w:val="none" w:sz="0" w:space="0" w:color="auto"/>
                                    <w:bottom w:val="none" w:sz="0" w:space="0" w:color="auto"/>
                                    <w:right w:val="none" w:sz="0" w:space="0" w:color="auto"/>
                                  </w:divBdr>
                                  <w:divsChild>
                                    <w:div w:id="1708673395">
                                      <w:marLeft w:val="0"/>
                                      <w:marRight w:val="0"/>
                                      <w:marTop w:val="0"/>
                                      <w:marBottom w:val="0"/>
                                      <w:divBdr>
                                        <w:top w:val="none" w:sz="0" w:space="0" w:color="auto"/>
                                        <w:left w:val="none" w:sz="0" w:space="0" w:color="auto"/>
                                        <w:bottom w:val="none" w:sz="0" w:space="0" w:color="auto"/>
                                        <w:right w:val="none" w:sz="0" w:space="0" w:color="auto"/>
                                      </w:divBdr>
                                      <w:divsChild>
                                        <w:div w:id="15233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249">
                                  <w:marLeft w:val="0"/>
                                  <w:marRight w:val="0"/>
                                  <w:marTop w:val="0"/>
                                  <w:marBottom w:val="0"/>
                                  <w:divBdr>
                                    <w:top w:val="none" w:sz="0" w:space="0" w:color="auto"/>
                                    <w:left w:val="none" w:sz="0" w:space="0" w:color="auto"/>
                                    <w:bottom w:val="none" w:sz="0" w:space="0" w:color="auto"/>
                                    <w:right w:val="none" w:sz="0" w:space="0" w:color="auto"/>
                                  </w:divBdr>
                                  <w:divsChild>
                                    <w:div w:id="777601341">
                                      <w:marLeft w:val="0"/>
                                      <w:marRight w:val="0"/>
                                      <w:marTop w:val="0"/>
                                      <w:marBottom w:val="0"/>
                                      <w:divBdr>
                                        <w:top w:val="none" w:sz="0" w:space="0" w:color="auto"/>
                                        <w:left w:val="none" w:sz="0" w:space="0" w:color="auto"/>
                                        <w:bottom w:val="none" w:sz="0" w:space="0" w:color="auto"/>
                                        <w:right w:val="none" w:sz="0" w:space="0" w:color="auto"/>
                                      </w:divBdr>
                                    </w:div>
                                    <w:div w:id="1464349473">
                                      <w:marLeft w:val="0"/>
                                      <w:marRight w:val="0"/>
                                      <w:marTop w:val="0"/>
                                      <w:marBottom w:val="0"/>
                                      <w:divBdr>
                                        <w:top w:val="none" w:sz="0" w:space="0" w:color="auto"/>
                                        <w:left w:val="none" w:sz="0" w:space="0" w:color="auto"/>
                                        <w:bottom w:val="none" w:sz="0" w:space="0" w:color="auto"/>
                                        <w:right w:val="none" w:sz="0" w:space="0" w:color="auto"/>
                                      </w:divBdr>
                                      <w:divsChild>
                                        <w:div w:id="1865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642507">
                  <w:marLeft w:val="0"/>
                  <w:marRight w:val="0"/>
                  <w:marTop w:val="0"/>
                  <w:marBottom w:val="0"/>
                  <w:divBdr>
                    <w:top w:val="none" w:sz="0" w:space="0" w:color="auto"/>
                    <w:left w:val="none" w:sz="0" w:space="0" w:color="auto"/>
                    <w:bottom w:val="none" w:sz="0" w:space="0" w:color="auto"/>
                    <w:right w:val="none" w:sz="0" w:space="0" w:color="auto"/>
                  </w:divBdr>
                  <w:divsChild>
                    <w:div w:id="1255087835">
                      <w:marLeft w:val="0"/>
                      <w:marRight w:val="0"/>
                      <w:marTop w:val="0"/>
                      <w:marBottom w:val="0"/>
                      <w:divBdr>
                        <w:top w:val="none" w:sz="0" w:space="0" w:color="auto"/>
                        <w:left w:val="none" w:sz="0" w:space="0" w:color="auto"/>
                        <w:bottom w:val="none" w:sz="0" w:space="0" w:color="auto"/>
                        <w:right w:val="none" w:sz="0" w:space="0" w:color="auto"/>
                      </w:divBdr>
                      <w:divsChild>
                        <w:div w:id="864565177">
                          <w:marLeft w:val="0"/>
                          <w:marRight w:val="0"/>
                          <w:marTop w:val="0"/>
                          <w:marBottom w:val="0"/>
                          <w:divBdr>
                            <w:top w:val="none" w:sz="0" w:space="0" w:color="auto"/>
                            <w:left w:val="none" w:sz="0" w:space="0" w:color="auto"/>
                            <w:bottom w:val="none" w:sz="0" w:space="0" w:color="auto"/>
                            <w:right w:val="none" w:sz="0" w:space="0" w:color="auto"/>
                          </w:divBdr>
                          <w:divsChild>
                            <w:div w:id="1727604102">
                              <w:marLeft w:val="0"/>
                              <w:marRight w:val="0"/>
                              <w:marTop w:val="0"/>
                              <w:marBottom w:val="0"/>
                              <w:divBdr>
                                <w:top w:val="none" w:sz="0" w:space="0" w:color="auto"/>
                                <w:left w:val="none" w:sz="0" w:space="0" w:color="auto"/>
                                <w:bottom w:val="none" w:sz="0" w:space="0" w:color="auto"/>
                                <w:right w:val="none" w:sz="0" w:space="0" w:color="auto"/>
                              </w:divBdr>
                            </w:div>
                            <w:div w:id="94710365">
                              <w:marLeft w:val="0"/>
                              <w:marRight w:val="0"/>
                              <w:marTop w:val="0"/>
                              <w:marBottom w:val="0"/>
                              <w:divBdr>
                                <w:top w:val="none" w:sz="0" w:space="0" w:color="auto"/>
                                <w:left w:val="none" w:sz="0" w:space="0" w:color="auto"/>
                                <w:bottom w:val="none" w:sz="0" w:space="0" w:color="auto"/>
                                <w:right w:val="none" w:sz="0" w:space="0" w:color="auto"/>
                              </w:divBdr>
                              <w:divsChild>
                                <w:div w:id="2049601295">
                                  <w:marLeft w:val="0"/>
                                  <w:marRight w:val="0"/>
                                  <w:marTop w:val="0"/>
                                  <w:marBottom w:val="0"/>
                                  <w:divBdr>
                                    <w:top w:val="none" w:sz="0" w:space="0" w:color="auto"/>
                                    <w:left w:val="none" w:sz="0" w:space="0" w:color="auto"/>
                                    <w:bottom w:val="none" w:sz="0" w:space="0" w:color="auto"/>
                                    <w:right w:val="none" w:sz="0" w:space="0" w:color="auto"/>
                                  </w:divBdr>
                                  <w:divsChild>
                                    <w:div w:id="527254332">
                                      <w:marLeft w:val="0"/>
                                      <w:marRight w:val="0"/>
                                      <w:marTop w:val="0"/>
                                      <w:marBottom w:val="0"/>
                                      <w:divBdr>
                                        <w:top w:val="none" w:sz="0" w:space="0" w:color="auto"/>
                                        <w:left w:val="none" w:sz="0" w:space="0" w:color="auto"/>
                                        <w:bottom w:val="none" w:sz="0" w:space="0" w:color="auto"/>
                                        <w:right w:val="none" w:sz="0" w:space="0" w:color="auto"/>
                                      </w:divBdr>
                                    </w:div>
                                  </w:divsChild>
                                </w:div>
                                <w:div w:id="779106432">
                                  <w:marLeft w:val="0"/>
                                  <w:marRight w:val="0"/>
                                  <w:marTop w:val="0"/>
                                  <w:marBottom w:val="0"/>
                                  <w:divBdr>
                                    <w:top w:val="none" w:sz="0" w:space="0" w:color="auto"/>
                                    <w:left w:val="none" w:sz="0" w:space="0" w:color="auto"/>
                                    <w:bottom w:val="none" w:sz="0" w:space="0" w:color="auto"/>
                                    <w:right w:val="none" w:sz="0" w:space="0" w:color="auto"/>
                                  </w:divBdr>
                                  <w:divsChild>
                                    <w:div w:id="1359887052">
                                      <w:marLeft w:val="0"/>
                                      <w:marRight w:val="0"/>
                                      <w:marTop w:val="0"/>
                                      <w:marBottom w:val="0"/>
                                      <w:divBdr>
                                        <w:top w:val="none" w:sz="0" w:space="0" w:color="auto"/>
                                        <w:left w:val="none" w:sz="0" w:space="0" w:color="auto"/>
                                        <w:bottom w:val="none" w:sz="0" w:space="0" w:color="auto"/>
                                        <w:right w:val="none" w:sz="0" w:space="0" w:color="auto"/>
                                      </w:divBdr>
                                      <w:divsChild>
                                        <w:div w:id="10342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1434">
                                  <w:marLeft w:val="0"/>
                                  <w:marRight w:val="0"/>
                                  <w:marTop w:val="0"/>
                                  <w:marBottom w:val="0"/>
                                  <w:divBdr>
                                    <w:top w:val="none" w:sz="0" w:space="0" w:color="auto"/>
                                    <w:left w:val="none" w:sz="0" w:space="0" w:color="auto"/>
                                    <w:bottom w:val="none" w:sz="0" w:space="0" w:color="auto"/>
                                    <w:right w:val="none" w:sz="0" w:space="0" w:color="auto"/>
                                  </w:divBdr>
                                  <w:divsChild>
                                    <w:div w:id="781536761">
                                      <w:marLeft w:val="0"/>
                                      <w:marRight w:val="0"/>
                                      <w:marTop w:val="0"/>
                                      <w:marBottom w:val="0"/>
                                      <w:divBdr>
                                        <w:top w:val="none" w:sz="0" w:space="0" w:color="auto"/>
                                        <w:left w:val="none" w:sz="0" w:space="0" w:color="auto"/>
                                        <w:bottom w:val="none" w:sz="0" w:space="0" w:color="auto"/>
                                        <w:right w:val="none" w:sz="0" w:space="0" w:color="auto"/>
                                      </w:divBdr>
                                    </w:div>
                                    <w:div w:id="448933149">
                                      <w:marLeft w:val="0"/>
                                      <w:marRight w:val="0"/>
                                      <w:marTop w:val="0"/>
                                      <w:marBottom w:val="0"/>
                                      <w:divBdr>
                                        <w:top w:val="none" w:sz="0" w:space="0" w:color="auto"/>
                                        <w:left w:val="none" w:sz="0" w:space="0" w:color="auto"/>
                                        <w:bottom w:val="none" w:sz="0" w:space="0" w:color="auto"/>
                                        <w:right w:val="none" w:sz="0" w:space="0" w:color="auto"/>
                                      </w:divBdr>
                                      <w:divsChild>
                                        <w:div w:id="15138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96983">
                  <w:marLeft w:val="0"/>
                  <w:marRight w:val="0"/>
                  <w:marTop w:val="0"/>
                  <w:marBottom w:val="0"/>
                  <w:divBdr>
                    <w:top w:val="none" w:sz="0" w:space="0" w:color="auto"/>
                    <w:left w:val="none" w:sz="0" w:space="0" w:color="auto"/>
                    <w:bottom w:val="none" w:sz="0" w:space="0" w:color="auto"/>
                    <w:right w:val="none" w:sz="0" w:space="0" w:color="auto"/>
                  </w:divBdr>
                  <w:divsChild>
                    <w:div w:id="1113479329">
                      <w:marLeft w:val="0"/>
                      <w:marRight w:val="0"/>
                      <w:marTop w:val="0"/>
                      <w:marBottom w:val="0"/>
                      <w:divBdr>
                        <w:top w:val="none" w:sz="0" w:space="0" w:color="auto"/>
                        <w:left w:val="none" w:sz="0" w:space="0" w:color="auto"/>
                        <w:bottom w:val="none" w:sz="0" w:space="0" w:color="auto"/>
                        <w:right w:val="none" w:sz="0" w:space="0" w:color="auto"/>
                      </w:divBdr>
                      <w:divsChild>
                        <w:div w:id="1325236091">
                          <w:marLeft w:val="0"/>
                          <w:marRight w:val="0"/>
                          <w:marTop w:val="0"/>
                          <w:marBottom w:val="0"/>
                          <w:divBdr>
                            <w:top w:val="none" w:sz="0" w:space="0" w:color="auto"/>
                            <w:left w:val="none" w:sz="0" w:space="0" w:color="auto"/>
                            <w:bottom w:val="none" w:sz="0" w:space="0" w:color="auto"/>
                            <w:right w:val="none" w:sz="0" w:space="0" w:color="auto"/>
                          </w:divBdr>
                          <w:divsChild>
                            <w:div w:id="1539010041">
                              <w:marLeft w:val="0"/>
                              <w:marRight w:val="0"/>
                              <w:marTop w:val="0"/>
                              <w:marBottom w:val="0"/>
                              <w:divBdr>
                                <w:top w:val="none" w:sz="0" w:space="0" w:color="auto"/>
                                <w:left w:val="none" w:sz="0" w:space="0" w:color="auto"/>
                                <w:bottom w:val="none" w:sz="0" w:space="0" w:color="auto"/>
                                <w:right w:val="none" w:sz="0" w:space="0" w:color="auto"/>
                              </w:divBdr>
                            </w:div>
                            <w:div w:id="778916231">
                              <w:marLeft w:val="0"/>
                              <w:marRight w:val="0"/>
                              <w:marTop w:val="0"/>
                              <w:marBottom w:val="0"/>
                              <w:divBdr>
                                <w:top w:val="none" w:sz="0" w:space="0" w:color="auto"/>
                                <w:left w:val="none" w:sz="0" w:space="0" w:color="auto"/>
                                <w:bottom w:val="none" w:sz="0" w:space="0" w:color="auto"/>
                                <w:right w:val="none" w:sz="0" w:space="0" w:color="auto"/>
                              </w:divBdr>
                              <w:divsChild>
                                <w:div w:id="1817188771">
                                  <w:marLeft w:val="0"/>
                                  <w:marRight w:val="0"/>
                                  <w:marTop w:val="0"/>
                                  <w:marBottom w:val="0"/>
                                  <w:divBdr>
                                    <w:top w:val="none" w:sz="0" w:space="0" w:color="auto"/>
                                    <w:left w:val="none" w:sz="0" w:space="0" w:color="auto"/>
                                    <w:bottom w:val="none" w:sz="0" w:space="0" w:color="auto"/>
                                    <w:right w:val="none" w:sz="0" w:space="0" w:color="auto"/>
                                  </w:divBdr>
                                  <w:divsChild>
                                    <w:div w:id="127554325">
                                      <w:marLeft w:val="0"/>
                                      <w:marRight w:val="0"/>
                                      <w:marTop w:val="0"/>
                                      <w:marBottom w:val="0"/>
                                      <w:divBdr>
                                        <w:top w:val="none" w:sz="0" w:space="0" w:color="auto"/>
                                        <w:left w:val="none" w:sz="0" w:space="0" w:color="auto"/>
                                        <w:bottom w:val="none" w:sz="0" w:space="0" w:color="auto"/>
                                        <w:right w:val="none" w:sz="0" w:space="0" w:color="auto"/>
                                      </w:divBdr>
                                    </w:div>
                                  </w:divsChild>
                                </w:div>
                                <w:div w:id="2089958086">
                                  <w:marLeft w:val="0"/>
                                  <w:marRight w:val="0"/>
                                  <w:marTop w:val="0"/>
                                  <w:marBottom w:val="0"/>
                                  <w:divBdr>
                                    <w:top w:val="none" w:sz="0" w:space="0" w:color="auto"/>
                                    <w:left w:val="none" w:sz="0" w:space="0" w:color="auto"/>
                                    <w:bottom w:val="none" w:sz="0" w:space="0" w:color="auto"/>
                                    <w:right w:val="none" w:sz="0" w:space="0" w:color="auto"/>
                                  </w:divBdr>
                                  <w:divsChild>
                                    <w:div w:id="334847262">
                                      <w:marLeft w:val="0"/>
                                      <w:marRight w:val="0"/>
                                      <w:marTop w:val="0"/>
                                      <w:marBottom w:val="0"/>
                                      <w:divBdr>
                                        <w:top w:val="none" w:sz="0" w:space="0" w:color="auto"/>
                                        <w:left w:val="none" w:sz="0" w:space="0" w:color="auto"/>
                                        <w:bottom w:val="none" w:sz="0" w:space="0" w:color="auto"/>
                                        <w:right w:val="none" w:sz="0" w:space="0" w:color="auto"/>
                                      </w:divBdr>
                                      <w:divsChild>
                                        <w:div w:id="3812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2522">
                                  <w:marLeft w:val="0"/>
                                  <w:marRight w:val="0"/>
                                  <w:marTop w:val="0"/>
                                  <w:marBottom w:val="0"/>
                                  <w:divBdr>
                                    <w:top w:val="none" w:sz="0" w:space="0" w:color="auto"/>
                                    <w:left w:val="none" w:sz="0" w:space="0" w:color="auto"/>
                                    <w:bottom w:val="none" w:sz="0" w:space="0" w:color="auto"/>
                                    <w:right w:val="none" w:sz="0" w:space="0" w:color="auto"/>
                                  </w:divBdr>
                                  <w:divsChild>
                                    <w:div w:id="1752965966">
                                      <w:marLeft w:val="0"/>
                                      <w:marRight w:val="0"/>
                                      <w:marTop w:val="0"/>
                                      <w:marBottom w:val="0"/>
                                      <w:divBdr>
                                        <w:top w:val="none" w:sz="0" w:space="0" w:color="auto"/>
                                        <w:left w:val="none" w:sz="0" w:space="0" w:color="auto"/>
                                        <w:bottom w:val="none" w:sz="0" w:space="0" w:color="auto"/>
                                        <w:right w:val="none" w:sz="0" w:space="0" w:color="auto"/>
                                      </w:divBdr>
                                    </w:div>
                                    <w:div w:id="1986157500">
                                      <w:marLeft w:val="0"/>
                                      <w:marRight w:val="0"/>
                                      <w:marTop w:val="0"/>
                                      <w:marBottom w:val="0"/>
                                      <w:divBdr>
                                        <w:top w:val="none" w:sz="0" w:space="0" w:color="auto"/>
                                        <w:left w:val="none" w:sz="0" w:space="0" w:color="auto"/>
                                        <w:bottom w:val="none" w:sz="0" w:space="0" w:color="auto"/>
                                        <w:right w:val="none" w:sz="0" w:space="0" w:color="auto"/>
                                      </w:divBdr>
                                      <w:divsChild>
                                        <w:div w:id="1990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050220">
                  <w:marLeft w:val="0"/>
                  <w:marRight w:val="0"/>
                  <w:marTop w:val="0"/>
                  <w:marBottom w:val="0"/>
                  <w:divBdr>
                    <w:top w:val="none" w:sz="0" w:space="0" w:color="auto"/>
                    <w:left w:val="none" w:sz="0" w:space="0" w:color="auto"/>
                    <w:bottom w:val="none" w:sz="0" w:space="0" w:color="auto"/>
                    <w:right w:val="none" w:sz="0" w:space="0" w:color="auto"/>
                  </w:divBdr>
                  <w:divsChild>
                    <w:div w:id="1035695584">
                      <w:marLeft w:val="0"/>
                      <w:marRight w:val="0"/>
                      <w:marTop w:val="0"/>
                      <w:marBottom w:val="0"/>
                      <w:divBdr>
                        <w:top w:val="none" w:sz="0" w:space="0" w:color="auto"/>
                        <w:left w:val="none" w:sz="0" w:space="0" w:color="auto"/>
                        <w:bottom w:val="none" w:sz="0" w:space="0" w:color="auto"/>
                        <w:right w:val="none" w:sz="0" w:space="0" w:color="auto"/>
                      </w:divBdr>
                      <w:divsChild>
                        <w:div w:id="1562790495">
                          <w:marLeft w:val="0"/>
                          <w:marRight w:val="0"/>
                          <w:marTop w:val="0"/>
                          <w:marBottom w:val="0"/>
                          <w:divBdr>
                            <w:top w:val="none" w:sz="0" w:space="0" w:color="auto"/>
                            <w:left w:val="none" w:sz="0" w:space="0" w:color="auto"/>
                            <w:bottom w:val="none" w:sz="0" w:space="0" w:color="auto"/>
                            <w:right w:val="none" w:sz="0" w:space="0" w:color="auto"/>
                          </w:divBdr>
                          <w:divsChild>
                            <w:div w:id="435028549">
                              <w:marLeft w:val="0"/>
                              <w:marRight w:val="0"/>
                              <w:marTop w:val="0"/>
                              <w:marBottom w:val="0"/>
                              <w:divBdr>
                                <w:top w:val="none" w:sz="0" w:space="0" w:color="auto"/>
                                <w:left w:val="none" w:sz="0" w:space="0" w:color="auto"/>
                                <w:bottom w:val="none" w:sz="0" w:space="0" w:color="auto"/>
                                <w:right w:val="none" w:sz="0" w:space="0" w:color="auto"/>
                              </w:divBdr>
                            </w:div>
                            <w:div w:id="1017775197">
                              <w:marLeft w:val="0"/>
                              <w:marRight w:val="0"/>
                              <w:marTop w:val="0"/>
                              <w:marBottom w:val="0"/>
                              <w:divBdr>
                                <w:top w:val="none" w:sz="0" w:space="0" w:color="auto"/>
                                <w:left w:val="none" w:sz="0" w:space="0" w:color="auto"/>
                                <w:bottom w:val="none" w:sz="0" w:space="0" w:color="auto"/>
                                <w:right w:val="none" w:sz="0" w:space="0" w:color="auto"/>
                              </w:divBdr>
                              <w:divsChild>
                                <w:div w:id="614749997">
                                  <w:marLeft w:val="0"/>
                                  <w:marRight w:val="0"/>
                                  <w:marTop w:val="0"/>
                                  <w:marBottom w:val="0"/>
                                  <w:divBdr>
                                    <w:top w:val="none" w:sz="0" w:space="0" w:color="auto"/>
                                    <w:left w:val="none" w:sz="0" w:space="0" w:color="auto"/>
                                    <w:bottom w:val="none" w:sz="0" w:space="0" w:color="auto"/>
                                    <w:right w:val="none" w:sz="0" w:space="0" w:color="auto"/>
                                  </w:divBdr>
                                  <w:divsChild>
                                    <w:div w:id="144132979">
                                      <w:marLeft w:val="0"/>
                                      <w:marRight w:val="0"/>
                                      <w:marTop w:val="0"/>
                                      <w:marBottom w:val="0"/>
                                      <w:divBdr>
                                        <w:top w:val="none" w:sz="0" w:space="0" w:color="auto"/>
                                        <w:left w:val="none" w:sz="0" w:space="0" w:color="auto"/>
                                        <w:bottom w:val="none" w:sz="0" w:space="0" w:color="auto"/>
                                        <w:right w:val="none" w:sz="0" w:space="0" w:color="auto"/>
                                      </w:divBdr>
                                    </w:div>
                                  </w:divsChild>
                                </w:div>
                                <w:div w:id="1752002125">
                                  <w:marLeft w:val="0"/>
                                  <w:marRight w:val="0"/>
                                  <w:marTop w:val="0"/>
                                  <w:marBottom w:val="0"/>
                                  <w:divBdr>
                                    <w:top w:val="none" w:sz="0" w:space="0" w:color="auto"/>
                                    <w:left w:val="none" w:sz="0" w:space="0" w:color="auto"/>
                                    <w:bottom w:val="none" w:sz="0" w:space="0" w:color="auto"/>
                                    <w:right w:val="none" w:sz="0" w:space="0" w:color="auto"/>
                                  </w:divBdr>
                                  <w:divsChild>
                                    <w:div w:id="671374158">
                                      <w:marLeft w:val="0"/>
                                      <w:marRight w:val="0"/>
                                      <w:marTop w:val="0"/>
                                      <w:marBottom w:val="0"/>
                                      <w:divBdr>
                                        <w:top w:val="none" w:sz="0" w:space="0" w:color="auto"/>
                                        <w:left w:val="none" w:sz="0" w:space="0" w:color="auto"/>
                                        <w:bottom w:val="none" w:sz="0" w:space="0" w:color="auto"/>
                                        <w:right w:val="none" w:sz="0" w:space="0" w:color="auto"/>
                                      </w:divBdr>
                                      <w:divsChild>
                                        <w:div w:id="33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447">
                                  <w:marLeft w:val="0"/>
                                  <w:marRight w:val="0"/>
                                  <w:marTop w:val="0"/>
                                  <w:marBottom w:val="0"/>
                                  <w:divBdr>
                                    <w:top w:val="none" w:sz="0" w:space="0" w:color="auto"/>
                                    <w:left w:val="none" w:sz="0" w:space="0" w:color="auto"/>
                                    <w:bottom w:val="none" w:sz="0" w:space="0" w:color="auto"/>
                                    <w:right w:val="none" w:sz="0" w:space="0" w:color="auto"/>
                                  </w:divBdr>
                                  <w:divsChild>
                                    <w:div w:id="958150034">
                                      <w:marLeft w:val="0"/>
                                      <w:marRight w:val="0"/>
                                      <w:marTop w:val="0"/>
                                      <w:marBottom w:val="0"/>
                                      <w:divBdr>
                                        <w:top w:val="none" w:sz="0" w:space="0" w:color="auto"/>
                                        <w:left w:val="none" w:sz="0" w:space="0" w:color="auto"/>
                                        <w:bottom w:val="none" w:sz="0" w:space="0" w:color="auto"/>
                                        <w:right w:val="none" w:sz="0" w:space="0" w:color="auto"/>
                                      </w:divBdr>
                                    </w:div>
                                    <w:div w:id="1114641470">
                                      <w:marLeft w:val="0"/>
                                      <w:marRight w:val="0"/>
                                      <w:marTop w:val="0"/>
                                      <w:marBottom w:val="0"/>
                                      <w:divBdr>
                                        <w:top w:val="none" w:sz="0" w:space="0" w:color="auto"/>
                                        <w:left w:val="none" w:sz="0" w:space="0" w:color="auto"/>
                                        <w:bottom w:val="none" w:sz="0" w:space="0" w:color="auto"/>
                                        <w:right w:val="none" w:sz="0" w:space="0" w:color="auto"/>
                                      </w:divBdr>
                                      <w:divsChild>
                                        <w:div w:id="662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0603">
                  <w:marLeft w:val="0"/>
                  <w:marRight w:val="0"/>
                  <w:marTop w:val="0"/>
                  <w:marBottom w:val="0"/>
                  <w:divBdr>
                    <w:top w:val="none" w:sz="0" w:space="0" w:color="auto"/>
                    <w:left w:val="none" w:sz="0" w:space="0" w:color="auto"/>
                    <w:bottom w:val="none" w:sz="0" w:space="0" w:color="auto"/>
                    <w:right w:val="none" w:sz="0" w:space="0" w:color="auto"/>
                  </w:divBdr>
                  <w:divsChild>
                    <w:div w:id="1350645195">
                      <w:marLeft w:val="0"/>
                      <w:marRight w:val="0"/>
                      <w:marTop w:val="0"/>
                      <w:marBottom w:val="0"/>
                      <w:divBdr>
                        <w:top w:val="none" w:sz="0" w:space="0" w:color="auto"/>
                        <w:left w:val="none" w:sz="0" w:space="0" w:color="auto"/>
                        <w:bottom w:val="none" w:sz="0" w:space="0" w:color="auto"/>
                        <w:right w:val="none" w:sz="0" w:space="0" w:color="auto"/>
                      </w:divBdr>
                      <w:divsChild>
                        <w:div w:id="370686065">
                          <w:marLeft w:val="0"/>
                          <w:marRight w:val="0"/>
                          <w:marTop w:val="0"/>
                          <w:marBottom w:val="0"/>
                          <w:divBdr>
                            <w:top w:val="none" w:sz="0" w:space="0" w:color="auto"/>
                            <w:left w:val="none" w:sz="0" w:space="0" w:color="auto"/>
                            <w:bottom w:val="none" w:sz="0" w:space="0" w:color="auto"/>
                            <w:right w:val="none" w:sz="0" w:space="0" w:color="auto"/>
                          </w:divBdr>
                          <w:divsChild>
                            <w:div w:id="1632785992">
                              <w:marLeft w:val="0"/>
                              <w:marRight w:val="0"/>
                              <w:marTop w:val="0"/>
                              <w:marBottom w:val="0"/>
                              <w:divBdr>
                                <w:top w:val="none" w:sz="0" w:space="0" w:color="auto"/>
                                <w:left w:val="none" w:sz="0" w:space="0" w:color="auto"/>
                                <w:bottom w:val="none" w:sz="0" w:space="0" w:color="auto"/>
                                <w:right w:val="none" w:sz="0" w:space="0" w:color="auto"/>
                              </w:divBdr>
                            </w:div>
                            <w:div w:id="1250039853">
                              <w:marLeft w:val="0"/>
                              <w:marRight w:val="0"/>
                              <w:marTop w:val="0"/>
                              <w:marBottom w:val="0"/>
                              <w:divBdr>
                                <w:top w:val="none" w:sz="0" w:space="0" w:color="auto"/>
                                <w:left w:val="none" w:sz="0" w:space="0" w:color="auto"/>
                                <w:bottom w:val="none" w:sz="0" w:space="0" w:color="auto"/>
                                <w:right w:val="none" w:sz="0" w:space="0" w:color="auto"/>
                              </w:divBdr>
                              <w:divsChild>
                                <w:div w:id="440610318">
                                  <w:marLeft w:val="0"/>
                                  <w:marRight w:val="0"/>
                                  <w:marTop w:val="0"/>
                                  <w:marBottom w:val="0"/>
                                  <w:divBdr>
                                    <w:top w:val="none" w:sz="0" w:space="0" w:color="auto"/>
                                    <w:left w:val="none" w:sz="0" w:space="0" w:color="auto"/>
                                    <w:bottom w:val="none" w:sz="0" w:space="0" w:color="auto"/>
                                    <w:right w:val="none" w:sz="0" w:space="0" w:color="auto"/>
                                  </w:divBdr>
                                  <w:divsChild>
                                    <w:div w:id="573509710">
                                      <w:marLeft w:val="0"/>
                                      <w:marRight w:val="0"/>
                                      <w:marTop w:val="0"/>
                                      <w:marBottom w:val="0"/>
                                      <w:divBdr>
                                        <w:top w:val="none" w:sz="0" w:space="0" w:color="auto"/>
                                        <w:left w:val="none" w:sz="0" w:space="0" w:color="auto"/>
                                        <w:bottom w:val="none" w:sz="0" w:space="0" w:color="auto"/>
                                        <w:right w:val="none" w:sz="0" w:space="0" w:color="auto"/>
                                      </w:divBdr>
                                    </w:div>
                                  </w:divsChild>
                                </w:div>
                                <w:div w:id="1472599725">
                                  <w:marLeft w:val="0"/>
                                  <w:marRight w:val="0"/>
                                  <w:marTop w:val="0"/>
                                  <w:marBottom w:val="0"/>
                                  <w:divBdr>
                                    <w:top w:val="none" w:sz="0" w:space="0" w:color="auto"/>
                                    <w:left w:val="none" w:sz="0" w:space="0" w:color="auto"/>
                                    <w:bottom w:val="none" w:sz="0" w:space="0" w:color="auto"/>
                                    <w:right w:val="none" w:sz="0" w:space="0" w:color="auto"/>
                                  </w:divBdr>
                                  <w:divsChild>
                                    <w:div w:id="144399702">
                                      <w:marLeft w:val="0"/>
                                      <w:marRight w:val="0"/>
                                      <w:marTop w:val="0"/>
                                      <w:marBottom w:val="0"/>
                                      <w:divBdr>
                                        <w:top w:val="none" w:sz="0" w:space="0" w:color="auto"/>
                                        <w:left w:val="none" w:sz="0" w:space="0" w:color="auto"/>
                                        <w:bottom w:val="none" w:sz="0" w:space="0" w:color="auto"/>
                                        <w:right w:val="none" w:sz="0" w:space="0" w:color="auto"/>
                                      </w:divBdr>
                                      <w:divsChild>
                                        <w:div w:id="19767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60479">
                                  <w:marLeft w:val="0"/>
                                  <w:marRight w:val="0"/>
                                  <w:marTop w:val="0"/>
                                  <w:marBottom w:val="0"/>
                                  <w:divBdr>
                                    <w:top w:val="none" w:sz="0" w:space="0" w:color="auto"/>
                                    <w:left w:val="none" w:sz="0" w:space="0" w:color="auto"/>
                                    <w:bottom w:val="none" w:sz="0" w:space="0" w:color="auto"/>
                                    <w:right w:val="none" w:sz="0" w:space="0" w:color="auto"/>
                                  </w:divBdr>
                                  <w:divsChild>
                                    <w:div w:id="1855683249">
                                      <w:marLeft w:val="0"/>
                                      <w:marRight w:val="0"/>
                                      <w:marTop w:val="0"/>
                                      <w:marBottom w:val="0"/>
                                      <w:divBdr>
                                        <w:top w:val="none" w:sz="0" w:space="0" w:color="auto"/>
                                        <w:left w:val="none" w:sz="0" w:space="0" w:color="auto"/>
                                        <w:bottom w:val="none" w:sz="0" w:space="0" w:color="auto"/>
                                        <w:right w:val="none" w:sz="0" w:space="0" w:color="auto"/>
                                      </w:divBdr>
                                    </w:div>
                                    <w:div w:id="614751734">
                                      <w:marLeft w:val="0"/>
                                      <w:marRight w:val="0"/>
                                      <w:marTop w:val="0"/>
                                      <w:marBottom w:val="0"/>
                                      <w:divBdr>
                                        <w:top w:val="none" w:sz="0" w:space="0" w:color="auto"/>
                                        <w:left w:val="none" w:sz="0" w:space="0" w:color="auto"/>
                                        <w:bottom w:val="none" w:sz="0" w:space="0" w:color="auto"/>
                                        <w:right w:val="none" w:sz="0" w:space="0" w:color="auto"/>
                                      </w:divBdr>
                                      <w:divsChild>
                                        <w:div w:id="892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3242">
                  <w:marLeft w:val="0"/>
                  <w:marRight w:val="0"/>
                  <w:marTop w:val="0"/>
                  <w:marBottom w:val="0"/>
                  <w:divBdr>
                    <w:top w:val="none" w:sz="0" w:space="0" w:color="auto"/>
                    <w:left w:val="none" w:sz="0" w:space="0" w:color="auto"/>
                    <w:bottom w:val="none" w:sz="0" w:space="0" w:color="auto"/>
                    <w:right w:val="none" w:sz="0" w:space="0" w:color="auto"/>
                  </w:divBdr>
                  <w:divsChild>
                    <w:div w:id="130252725">
                      <w:marLeft w:val="0"/>
                      <w:marRight w:val="0"/>
                      <w:marTop w:val="0"/>
                      <w:marBottom w:val="0"/>
                      <w:divBdr>
                        <w:top w:val="none" w:sz="0" w:space="0" w:color="auto"/>
                        <w:left w:val="none" w:sz="0" w:space="0" w:color="auto"/>
                        <w:bottom w:val="none" w:sz="0" w:space="0" w:color="auto"/>
                        <w:right w:val="none" w:sz="0" w:space="0" w:color="auto"/>
                      </w:divBdr>
                      <w:divsChild>
                        <w:div w:id="1978335">
                          <w:marLeft w:val="0"/>
                          <w:marRight w:val="0"/>
                          <w:marTop w:val="0"/>
                          <w:marBottom w:val="0"/>
                          <w:divBdr>
                            <w:top w:val="none" w:sz="0" w:space="0" w:color="auto"/>
                            <w:left w:val="none" w:sz="0" w:space="0" w:color="auto"/>
                            <w:bottom w:val="none" w:sz="0" w:space="0" w:color="auto"/>
                            <w:right w:val="none" w:sz="0" w:space="0" w:color="auto"/>
                          </w:divBdr>
                          <w:divsChild>
                            <w:div w:id="909465790">
                              <w:marLeft w:val="0"/>
                              <w:marRight w:val="0"/>
                              <w:marTop w:val="0"/>
                              <w:marBottom w:val="0"/>
                              <w:divBdr>
                                <w:top w:val="none" w:sz="0" w:space="0" w:color="auto"/>
                                <w:left w:val="none" w:sz="0" w:space="0" w:color="auto"/>
                                <w:bottom w:val="none" w:sz="0" w:space="0" w:color="auto"/>
                                <w:right w:val="none" w:sz="0" w:space="0" w:color="auto"/>
                              </w:divBdr>
                            </w:div>
                            <w:div w:id="1700624969">
                              <w:marLeft w:val="0"/>
                              <w:marRight w:val="0"/>
                              <w:marTop w:val="0"/>
                              <w:marBottom w:val="0"/>
                              <w:divBdr>
                                <w:top w:val="none" w:sz="0" w:space="0" w:color="auto"/>
                                <w:left w:val="none" w:sz="0" w:space="0" w:color="auto"/>
                                <w:bottom w:val="none" w:sz="0" w:space="0" w:color="auto"/>
                                <w:right w:val="none" w:sz="0" w:space="0" w:color="auto"/>
                              </w:divBdr>
                              <w:divsChild>
                                <w:div w:id="301466315">
                                  <w:marLeft w:val="0"/>
                                  <w:marRight w:val="0"/>
                                  <w:marTop w:val="0"/>
                                  <w:marBottom w:val="0"/>
                                  <w:divBdr>
                                    <w:top w:val="none" w:sz="0" w:space="0" w:color="auto"/>
                                    <w:left w:val="none" w:sz="0" w:space="0" w:color="auto"/>
                                    <w:bottom w:val="none" w:sz="0" w:space="0" w:color="auto"/>
                                    <w:right w:val="none" w:sz="0" w:space="0" w:color="auto"/>
                                  </w:divBdr>
                                  <w:divsChild>
                                    <w:div w:id="347145647">
                                      <w:marLeft w:val="0"/>
                                      <w:marRight w:val="0"/>
                                      <w:marTop w:val="0"/>
                                      <w:marBottom w:val="0"/>
                                      <w:divBdr>
                                        <w:top w:val="none" w:sz="0" w:space="0" w:color="auto"/>
                                        <w:left w:val="none" w:sz="0" w:space="0" w:color="auto"/>
                                        <w:bottom w:val="none" w:sz="0" w:space="0" w:color="auto"/>
                                        <w:right w:val="none" w:sz="0" w:space="0" w:color="auto"/>
                                      </w:divBdr>
                                    </w:div>
                                  </w:divsChild>
                                </w:div>
                                <w:div w:id="1532306128">
                                  <w:marLeft w:val="0"/>
                                  <w:marRight w:val="0"/>
                                  <w:marTop w:val="0"/>
                                  <w:marBottom w:val="0"/>
                                  <w:divBdr>
                                    <w:top w:val="none" w:sz="0" w:space="0" w:color="auto"/>
                                    <w:left w:val="none" w:sz="0" w:space="0" w:color="auto"/>
                                    <w:bottom w:val="none" w:sz="0" w:space="0" w:color="auto"/>
                                    <w:right w:val="none" w:sz="0" w:space="0" w:color="auto"/>
                                  </w:divBdr>
                                  <w:divsChild>
                                    <w:div w:id="295718553">
                                      <w:marLeft w:val="0"/>
                                      <w:marRight w:val="0"/>
                                      <w:marTop w:val="0"/>
                                      <w:marBottom w:val="0"/>
                                      <w:divBdr>
                                        <w:top w:val="none" w:sz="0" w:space="0" w:color="auto"/>
                                        <w:left w:val="none" w:sz="0" w:space="0" w:color="auto"/>
                                        <w:bottom w:val="none" w:sz="0" w:space="0" w:color="auto"/>
                                        <w:right w:val="none" w:sz="0" w:space="0" w:color="auto"/>
                                      </w:divBdr>
                                      <w:divsChild>
                                        <w:div w:id="892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584">
                                  <w:marLeft w:val="0"/>
                                  <w:marRight w:val="0"/>
                                  <w:marTop w:val="0"/>
                                  <w:marBottom w:val="0"/>
                                  <w:divBdr>
                                    <w:top w:val="none" w:sz="0" w:space="0" w:color="auto"/>
                                    <w:left w:val="none" w:sz="0" w:space="0" w:color="auto"/>
                                    <w:bottom w:val="none" w:sz="0" w:space="0" w:color="auto"/>
                                    <w:right w:val="none" w:sz="0" w:space="0" w:color="auto"/>
                                  </w:divBdr>
                                  <w:divsChild>
                                    <w:div w:id="231694579">
                                      <w:marLeft w:val="0"/>
                                      <w:marRight w:val="0"/>
                                      <w:marTop w:val="0"/>
                                      <w:marBottom w:val="0"/>
                                      <w:divBdr>
                                        <w:top w:val="none" w:sz="0" w:space="0" w:color="auto"/>
                                        <w:left w:val="none" w:sz="0" w:space="0" w:color="auto"/>
                                        <w:bottom w:val="none" w:sz="0" w:space="0" w:color="auto"/>
                                        <w:right w:val="none" w:sz="0" w:space="0" w:color="auto"/>
                                      </w:divBdr>
                                    </w:div>
                                    <w:div w:id="1274747192">
                                      <w:marLeft w:val="0"/>
                                      <w:marRight w:val="0"/>
                                      <w:marTop w:val="0"/>
                                      <w:marBottom w:val="0"/>
                                      <w:divBdr>
                                        <w:top w:val="none" w:sz="0" w:space="0" w:color="auto"/>
                                        <w:left w:val="none" w:sz="0" w:space="0" w:color="auto"/>
                                        <w:bottom w:val="none" w:sz="0" w:space="0" w:color="auto"/>
                                        <w:right w:val="none" w:sz="0" w:space="0" w:color="auto"/>
                                      </w:divBdr>
                                      <w:divsChild>
                                        <w:div w:id="17533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69601">
              <w:marLeft w:val="0"/>
              <w:marRight w:val="0"/>
              <w:marTop w:val="0"/>
              <w:marBottom w:val="0"/>
              <w:divBdr>
                <w:top w:val="none" w:sz="0" w:space="0" w:color="auto"/>
                <w:left w:val="none" w:sz="0" w:space="0" w:color="auto"/>
                <w:bottom w:val="none" w:sz="0" w:space="0" w:color="auto"/>
                <w:right w:val="none" w:sz="0" w:space="0" w:color="auto"/>
              </w:divBdr>
              <w:divsChild>
                <w:div w:id="15566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4344">
      <w:bodyDiv w:val="1"/>
      <w:marLeft w:val="0"/>
      <w:marRight w:val="0"/>
      <w:marTop w:val="0"/>
      <w:marBottom w:val="0"/>
      <w:divBdr>
        <w:top w:val="none" w:sz="0" w:space="0" w:color="auto"/>
        <w:left w:val="none" w:sz="0" w:space="0" w:color="auto"/>
        <w:bottom w:val="none" w:sz="0" w:space="0" w:color="auto"/>
        <w:right w:val="none" w:sz="0" w:space="0" w:color="auto"/>
      </w:divBdr>
      <w:divsChild>
        <w:div w:id="1831600153">
          <w:marLeft w:val="0"/>
          <w:marRight w:val="0"/>
          <w:marTop w:val="0"/>
          <w:marBottom w:val="0"/>
          <w:divBdr>
            <w:top w:val="none" w:sz="0" w:space="0" w:color="auto"/>
            <w:left w:val="none" w:sz="0" w:space="0" w:color="auto"/>
            <w:bottom w:val="none" w:sz="0" w:space="0" w:color="auto"/>
            <w:right w:val="none" w:sz="0" w:space="0" w:color="auto"/>
          </w:divBdr>
          <w:divsChild>
            <w:div w:id="1641307774">
              <w:marLeft w:val="0"/>
              <w:marRight w:val="0"/>
              <w:marTop w:val="0"/>
              <w:marBottom w:val="0"/>
              <w:divBdr>
                <w:top w:val="none" w:sz="0" w:space="0" w:color="auto"/>
                <w:left w:val="none" w:sz="0" w:space="0" w:color="auto"/>
                <w:bottom w:val="none" w:sz="0" w:space="0" w:color="auto"/>
                <w:right w:val="none" w:sz="0" w:space="0" w:color="auto"/>
              </w:divBdr>
            </w:div>
            <w:div w:id="868951777">
              <w:marLeft w:val="0"/>
              <w:marRight w:val="0"/>
              <w:marTop w:val="0"/>
              <w:marBottom w:val="0"/>
              <w:divBdr>
                <w:top w:val="none" w:sz="0" w:space="0" w:color="auto"/>
                <w:left w:val="none" w:sz="0" w:space="0" w:color="auto"/>
                <w:bottom w:val="none" w:sz="0" w:space="0" w:color="auto"/>
                <w:right w:val="none" w:sz="0" w:space="0" w:color="auto"/>
              </w:divBdr>
            </w:div>
            <w:div w:id="62988309">
              <w:marLeft w:val="0"/>
              <w:marRight w:val="0"/>
              <w:marTop w:val="0"/>
              <w:marBottom w:val="0"/>
              <w:divBdr>
                <w:top w:val="none" w:sz="0" w:space="0" w:color="auto"/>
                <w:left w:val="none" w:sz="0" w:space="0" w:color="auto"/>
                <w:bottom w:val="none" w:sz="0" w:space="0" w:color="auto"/>
                <w:right w:val="none" w:sz="0" w:space="0" w:color="auto"/>
              </w:divBdr>
              <w:divsChild>
                <w:div w:id="476605918">
                  <w:marLeft w:val="0"/>
                  <w:marRight w:val="0"/>
                  <w:marTop w:val="0"/>
                  <w:marBottom w:val="0"/>
                  <w:divBdr>
                    <w:top w:val="none" w:sz="0" w:space="0" w:color="auto"/>
                    <w:left w:val="none" w:sz="0" w:space="0" w:color="auto"/>
                    <w:bottom w:val="none" w:sz="0" w:space="0" w:color="auto"/>
                    <w:right w:val="none" w:sz="0" w:space="0" w:color="auto"/>
                  </w:divBdr>
                </w:div>
              </w:divsChild>
            </w:div>
            <w:div w:id="1911887168">
              <w:marLeft w:val="0"/>
              <w:marRight w:val="0"/>
              <w:marTop w:val="0"/>
              <w:marBottom w:val="0"/>
              <w:divBdr>
                <w:top w:val="none" w:sz="0" w:space="0" w:color="auto"/>
                <w:left w:val="none" w:sz="0" w:space="0" w:color="auto"/>
                <w:bottom w:val="none" w:sz="0" w:space="0" w:color="auto"/>
                <w:right w:val="none" w:sz="0" w:space="0" w:color="auto"/>
              </w:divBdr>
              <w:divsChild>
                <w:div w:id="1113134251">
                  <w:marLeft w:val="0"/>
                  <w:marRight w:val="0"/>
                  <w:marTop w:val="0"/>
                  <w:marBottom w:val="0"/>
                  <w:divBdr>
                    <w:top w:val="none" w:sz="0" w:space="0" w:color="auto"/>
                    <w:left w:val="none" w:sz="0" w:space="0" w:color="auto"/>
                    <w:bottom w:val="none" w:sz="0" w:space="0" w:color="auto"/>
                    <w:right w:val="none" w:sz="0" w:space="0" w:color="auto"/>
                  </w:divBdr>
                  <w:divsChild>
                    <w:div w:id="1354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7226">
              <w:marLeft w:val="0"/>
              <w:marRight w:val="0"/>
              <w:marTop w:val="0"/>
              <w:marBottom w:val="0"/>
              <w:divBdr>
                <w:top w:val="none" w:sz="0" w:space="0" w:color="auto"/>
                <w:left w:val="none" w:sz="0" w:space="0" w:color="auto"/>
                <w:bottom w:val="none" w:sz="0" w:space="0" w:color="auto"/>
                <w:right w:val="none" w:sz="0" w:space="0" w:color="auto"/>
              </w:divBdr>
              <w:divsChild>
                <w:div w:id="41174651">
                  <w:marLeft w:val="0"/>
                  <w:marRight w:val="0"/>
                  <w:marTop w:val="0"/>
                  <w:marBottom w:val="0"/>
                  <w:divBdr>
                    <w:top w:val="none" w:sz="0" w:space="0" w:color="auto"/>
                    <w:left w:val="none" w:sz="0" w:space="0" w:color="auto"/>
                    <w:bottom w:val="none" w:sz="0" w:space="0" w:color="auto"/>
                    <w:right w:val="none" w:sz="0" w:space="0" w:color="auto"/>
                  </w:divBdr>
                  <w:divsChild>
                    <w:div w:id="1559901258">
                      <w:marLeft w:val="0"/>
                      <w:marRight w:val="0"/>
                      <w:marTop w:val="0"/>
                      <w:marBottom w:val="0"/>
                      <w:divBdr>
                        <w:top w:val="none" w:sz="0" w:space="0" w:color="auto"/>
                        <w:left w:val="none" w:sz="0" w:space="0" w:color="auto"/>
                        <w:bottom w:val="none" w:sz="0" w:space="0" w:color="auto"/>
                        <w:right w:val="none" w:sz="0" w:space="0" w:color="auto"/>
                      </w:divBdr>
                      <w:divsChild>
                        <w:div w:id="462819755">
                          <w:marLeft w:val="0"/>
                          <w:marRight w:val="0"/>
                          <w:marTop w:val="0"/>
                          <w:marBottom w:val="0"/>
                          <w:divBdr>
                            <w:top w:val="none" w:sz="0" w:space="0" w:color="auto"/>
                            <w:left w:val="none" w:sz="0" w:space="0" w:color="auto"/>
                            <w:bottom w:val="none" w:sz="0" w:space="0" w:color="auto"/>
                            <w:right w:val="none" w:sz="0" w:space="0" w:color="auto"/>
                          </w:divBdr>
                          <w:divsChild>
                            <w:div w:id="1456558382">
                              <w:marLeft w:val="0"/>
                              <w:marRight w:val="0"/>
                              <w:marTop w:val="0"/>
                              <w:marBottom w:val="0"/>
                              <w:divBdr>
                                <w:top w:val="none" w:sz="0" w:space="0" w:color="auto"/>
                                <w:left w:val="none" w:sz="0" w:space="0" w:color="auto"/>
                                <w:bottom w:val="none" w:sz="0" w:space="0" w:color="auto"/>
                                <w:right w:val="none" w:sz="0" w:space="0" w:color="auto"/>
                              </w:divBdr>
                            </w:div>
                            <w:div w:id="871576934">
                              <w:marLeft w:val="0"/>
                              <w:marRight w:val="0"/>
                              <w:marTop w:val="0"/>
                              <w:marBottom w:val="0"/>
                              <w:divBdr>
                                <w:top w:val="none" w:sz="0" w:space="0" w:color="auto"/>
                                <w:left w:val="none" w:sz="0" w:space="0" w:color="auto"/>
                                <w:bottom w:val="none" w:sz="0" w:space="0" w:color="auto"/>
                                <w:right w:val="none" w:sz="0" w:space="0" w:color="auto"/>
                              </w:divBdr>
                              <w:divsChild>
                                <w:div w:id="405303375">
                                  <w:marLeft w:val="0"/>
                                  <w:marRight w:val="0"/>
                                  <w:marTop w:val="0"/>
                                  <w:marBottom w:val="0"/>
                                  <w:divBdr>
                                    <w:top w:val="none" w:sz="0" w:space="0" w:color="auto"/>
                                    <w:left w:val="none" w:sz="0" w:space="0" w:color="auto"/>
                                    <w:bottom w:val="none" w:sz="0" w:space="0" w:color="auto"/>
                                    <w:right w:val="none" w:sz="0" w:space="0" w:color="auto"/>
                                  </w:divBdr>
                                  <w:divsChild>
                                    <w:div w:id="1823545127">
                                      <w:marLeft w:val="0"/>
                                      <w:marRight w:val="0"/>
                                      <w:marTop w:val="0"/>
                                      <w:marBottom w:val="0"/>
                                      <w:divBdr>
                                        <w:top w:val="none" w:sz="0" w:space="0" w:color="auto"/>
                                        <w:left w:val="none" w:sz="0" w:space="0" w:color="auto"/>
                                        <w:bottom w:val="none" w:sz="0" w:space="0" w:color="auto"/>
                                        <w:right w:val="none" w:sz="0" w:space="0" w:color="auto"/>
                                      </w:divBdr>
                                    </w:div>
                                    <w:div w:id="1185552973">
                                      <w:marLeft w:val="0"/>
                                      <w:marRight w:val="0"/>
                                      <w:marTop w:val="0"/>
                                      <w:marBottom w:val="0"/>
                                      <w:divBdr>
                                        <w:top w:val="none" w:sz="0" w:space="0" w:color="auto"/>
                                        <w:left w:val="none" w:sz="0" w:space="0" w:color="auto"/>
                                        <w:bottom w:val="none" w:sz="0" w:space="0" w:color="auto"/>
                                        <w:right w:val="none" w:sz="0" w:space="0" w:color="auto"/>
                                      </w:divBdr>
                                      <w:divsChild>
                                        <w:div w:id="881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850">
                                  <w:marLeft w:val="0"/>
                                  <w:marRight w:val="0"/>
                                  <w:marTop w:val="0"/>
                                  <w:marBottom w:val="0"/>
                                  <w:divBdr>
                                    <w:top w:val="none" w:sz="0" w:space="0" w:color="auto"/>
                                    <w:left w:val="none" w:sz="0" w:space="0" w:color="auto"/>
                                    <w:bottom w:val="none" w:sz="0" w:space="0" w:color="auto"/>
                                    <w:right w:val="none" w:sz="0" w:space="0" w:color="auto"/>
                                  </w:divBdr>
                                  <w:divsChild>
                                    <w:div w:id="6896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64375">
                  <w:marLeft w:val="0"/>
                  <w:marRight w:val="0"/>
                  <w:marTop w:val="0"/>
                  <w:marBottom w:val="0"/>
                  <w:divBdr>
                    <w:top w:val="none" w:sz="0" w:space="0" w:color="auto"/>
                    <w:left w:val="none" w:sz="0" w:space="0" w:color="auto"/>
                    <w:bottom w:val="none" w:sz="0" w:space="0" w:color="auto"/>
                    <w:right w:val="none" w:sz="0" w:space="0" w:color="auto"/>
                  </w:divBdr>
                  <w:divsChild>
                    <w:div w:id="1511916578">
                      <w:marLeft w:val="0"/>
                      <w:marRight w:val="0"/>
                      <w:marTop w:val="0"/>
                      <w:marBottom w:val="0"/>
                      <w:divBdr>
                        <w:top w:val="none" w:sz="0" w:space="0" w:color="auto"/>
                        <w:left w:val="none" w:sz="0" w:space="0" w:color="auto"/>
                        <w:bottom w:val="none" w:sz="0" w:space="0" w:color="auto"/>
                        <w:right w:val="none" w:sz="0" w:space="0" w:color="auto"/>
                      </w:divBdr>
                      <w:divsChild>
                        <w:div w:id="1082481869">
                          <w:marLeft w:val="0"/>
                          <w:marRight w:val="0"/>
                          <w:marTop w:val="0"/>
                          <w:marBottom w:val="0"/>
                          <w:divBdr>
                            <w:top w:val="none" w:sz="0" w:space="0" w:color="auto"/>
                            <w:left w:val="none" w:sz="0" w:space="0" w:color="auto"/>
                            <w:bottom w:val="none" w:sz="0" w:space="0" w:color="auto"/>
                            <w:right w:val="none" w:sz="0" w:space="0" w:color="auto"/>
                          </w:divBdr>
                          <w:divsChild>
                            <w:div w:id="1904876797">
                              <w:marLeft w:val="0"/>
                              <w:marRight w:val="0"/>
                              <w:marTop w:val="0"/>
                              <w:marBottom w:val="0"/>
                              <w:divBdr>
                                <w:top w:val="none" w:sz="0" w:space="0" w:color="auto"/>
                                <w:left w:val="none" w:sz="0" w:space="0" w:color="auto"/>
                                <w:bottom w:val="none" w:sz="0" w:space="0" w:color="auto"/>
                                <w:right w:val="none" w:sz="0" w:space="0" w:color="auto"/>
                              </w:divBdr>
                            </w:div>
                            <w:div w:id="465634372">
                              <w:marLeft w:val="0"/>
                              <w:marRight w:val="0"/>
                              <w:marTop w:val="0"/>
                              <w:marBottom w:val="0"/>
                              <w:divBdr>
                                <w:top w:val="none" w:sz="0" w:space="0" w:color="auto"/>
                                <w:left w:val="none" w:sz="0" w:space="0" w:color="auto"/>
                                <w:bottom w:val="none" w:sz="0" w:space="0" w:color="auto"/>
                                <w:right w:val="none" w:sz="0" w:space="0" w:color="auto"/>
                              </w:divBdr>
                              <w:divsChild>
                                <w:div w:id="1086535477">
                                  <w:marLeft w:val="0"/>
                                  <w:marRight w:val="0"/>
                                  <w:marTop w:val="0"/>
                                  <w:marBottom w:val="0"/>
                                  <w:divBdr>
                                    <w:top w:val="none" w:sz="0" w:space="0" w:color="auto"/>
                                    <w:left w:val="none" w:sz="0" w:space="0" w:color="auto"/>
                                    <w:bottom w:val="none" w:sz="0" w:space="0" w:color="auto"/>
                                    <w:right w:val="none" w:sz="0" w:space="0" w:color="auto"/>
                                  </w:divBdr>
                                  <w:divsChild>
                                    <w:div w:id="866913773">
                                      <w:marLeft w:val="0"/>
                                      <w:marRight w:val="0"/>
                                      <w:marTop w:val="0"/>
                                      <w:marBottom w:val="0"/>
                                      <w:divBdr>
                                        <w:top w:val="none" w:sz="0" w:space="0" w:color="auto"/>
                                        <w:left w:val="none" w:sz="0" w:space="0" w:color="auto"/>
                                        <w:bottom w:val="none" w:sz="0" w:space="0" w:color="auto"/>
                                        <w:right w:val="none" w:sz="0" w:space="0" w:color="auto"/>
                                      </w:divBdr>
                                    </w:div>
                                    <w:div w:id="751975890">
                                      <w:marLeft w:val="0"/>
                                      <w:marRight w:val="0"/>
                                      <w:marTop w:val="0"/>
                                      <w:marBottom w:val="0"/>
                                      <w:divBdr>
                                        <w:top w:val="none" w:sz="0" w:space="0" w:color="auto"/>
                                        <w:left w:val="none" w:sz="0" w:space="0" w:color="auto"/>
                                        <w:bottom w:val="none" w:sz="0" w:space="0" w:color="auto"/>
                                        <w:right w:val="none" w:sz="0" w:space="0" w:color="auto"/>
                                      </w:divBdr>
                                      <w:divsChild>
                                        <w:div w:id="1536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278">
                                  <w:marLeft w:val="0"/>
                                  <w:marRight w:val="0"/>
                                  <w:marTop w:val="0"/>
                                  <w:marBottom w:val="0"/>
                                  <w:divBdr>
                                    <w:top w:val="none" w:sz="0" w:space="0" w:color="auto"/>
                                    <w:left w:val="none" w:sz="0" w:space="0" w:color="auto"/>
                                    <w:bottom w:val="none" w:sz="0" w:space="0" w:color="auto"/>
                                    <w:right w:val="none" w:sz="0" w:space="0" w:color="auto"/>
                                  </w:divBdr>
                                  <w:divsChild>
                                    <w:div w:id="19142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6499">
                  <w:marLeft w:val="0"/>
                  <w:marRight w:val="0"/>
                  <w:marTop w:val="0"/>
                  <w:marBottom w:val="0"/>
                  <w:divBdr>
                    <w:top w:val="none" w:sz="0" w:space="0" w:color="auto"/>
                    <w:left w:val="none" w:sz="0" w:space="0" w:color="auto"/>
                    <w:bottom w:val="none" w:sz="0" w:space="0" w:color="auto"/>
                    <w:right w:val="none" w:sz="0" w:space="0" w:color="auto"/>
                  </w:divBdr>
                  <w:divsChild>
                    <w:div w:id="1480464356">
                      <w:marLeft w:val="0"/>
                      <w:marRight w:val="0"/>
                      <w:marTop w:val="0"/>
                      <w:marBottom w:val="0"/>
                      <w:divBdr>
                        <w:top w:val="none" w:sz="0" w:space="0" w:color="auto"/>
                        <w:left w:val="none" w:sz="0" w:space="0" w:color="auto"/>
                        <w:bottom w:val="none" w:sz="0" w:space="0" w:color="auto"/>
                        <w:right w:val="none" w:sz="0" w:space="0" w:color="auto"/>
                      </w:divBdr>
                      <w:divsChild>
                        <w:div w:id="1619139635">
                          <w:marLeft w:val="0"/>
                          <w:marRight w:val="0"/>
                          <w:marTop w:val="0"/>
                          <w:marBottom w:val="0"/>
                          <w:divBdr>
                            <w:top w:val="none" w:sz="0" w:space="0" w:color="auto"/>
                            <w:left w:val="none" w:sz="0" w:space="0" w:color="auto"/>
                            <w:bottom w:val="none" w:sz="0" w:space="0" w:color="auto"/>
                            <w:right w:val="none" w:sz="0" w:space="0" w:color="auto"/>
                          </w:divBdr>
                          <w:divsChild>
                            <w:div w:id="1729567265">
                              <w:marLeft w:val="0"/>
                              <w:marRight w:val="0"/>
                              <w:marTop w:val="0"/>
                              <w:marBottom w:val="0"/>
                              <w:divBdr>
                                <w:top w:val="none" w:sz="0" w:space="0" w:color="auto"/>
                                <w:left w:val="none" w:sz="0" w:space="0" w:color="auto"/>
                                <w:bottom w:val="none" w:sz="0" w:space="0" w:color="auto"/>
                                <w:right w:val="none" w:sz="0" w:space="0" w:color="auto"/>
                              </w:divBdr>
                            </w:div>
                            <w:div w:id="614098049">
                              <w:marLeft w:val="0"/>
                              <w:marRight w:val="0"/>
                              <w:marTop w:val="0"/>
                              <w:marBottom w:val="0"/>
                              <w:divBdr>
                                <w:top w:val="none" w:sz="0" w:space="0" w:color="auto"/>
                                <w:left w:val="none" w:sz="0" w:space="0" w:color="auto"/>
                                <w:bottom w:val="none" w:sz="0" w:space="0" w:color="auto"/>
                                <w:right w:val="none" w:sz="0" w:space="0" w:color="auto"/>
                              </w:divBdr>
                              <w:divsChild>
                                <w:div w:id="1076440992">
                                  <w:marLeft w:val="0"/>
                                  <w:marRight w:val="0"/>
                                  <w:marTop w:val="0"/>
                                  <w:marBottom w:val="0"/>
                                  <w:divBdr>
                                    <w:top w:val="none" w:sz="0" w:space="0" w:color="auto"/>
                                    <w:left w:val="none" w:sz="0" w:space="0" w:color="auto"/>
                                    <w:bottom w:val="none" w:sz="0" w:space="0" w:color="auto"/>
                                    <w:right w:val="none" w:sz="0" w:space="0" w:color="auto"/>
                                  </w:divBdr>
                                  <w:divsChild>
                                    <w:div w:id="2092654534">
                                      <w:marLeft w:val="0"/>
                                      <w:marRight w:val="0"/>
                                      <w:marTop w:val="0"/>
                                      <w:marBottom w:val="0"/>
                                      <w:divBdr>
                                        <w:top w:val="none" w:sz="0" w:space="0" w:color="auto"/>
                                        <w:left w:val="none" w:sz="0" w:space="0" w:color="auto"/>
                                        <w:bottom w:val="none" w:sz="0" w:space="0" w:color="auto"/>
                                        <w:right w:val="none" w:sz="0" w:space="0" w:color="auto"/>
                                      </w:divBdr>
                                    </w:div>
                                    <w:div w:id="134375486">
                                      <w:marLeft w:val="0"/>
                                      <w:marRight w:val="0"/>
                                      <w:marTop w:val="0"/>
                                      <w:marBottom w:val="0"/>
                                      <w:divBdr>
                                        <w:top w:val="none" w:sz="0" w:space="0" w:color="auto"/>
                                        <w:left w:val="none" w:sz="0" w:space="0" w:color="auto"/>
                                        <w:bottom w:val="none" w:sz="0" w:space="0" w:color="auto"/>
                                        <w:right w:val="none" w:sz="0" w:space="0" w:color="auto"/>
                                      </w:divBdr>
                                      <w:divsChild>
                                        <w:div w:id="1653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222">
                                  <w:marLeft w:val="0"/>
                                  <w:marRight w:val="0"/>
                                  <w:marTop w:val="0"/>
                                  <w:marBottom w:val="0"/>
                                  <w:divBdr>
                                    <w:top w:val="none" w:sz="0" w:space="0" w:color="auto"/>
                                    <w:left w:val="none" w:sz="0" w:space="0" w:color="auto"/>
                                    <w:bottom w:val="none" w:sz="0" w:space="0" w:color="auto"/>
                                    <w:right w:val="none" w:sz="0" w:space="0" w:color="auto"/>
                                  </w:divBdr>
                                  <w:divsChild>
                                    <w:div w:id="4694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57699">
                  <w:marLeft w:val="0"/>
                  <w:marRight w:val="0"/>
                  <w:marTop w:val="0"/>
                  <w:marBottom w:val="0"/>
                  <w:divBdr>
                    <w:top w:val="none" w:sz="0" w:space="0" w:color="auto"/>
                    <w:left w:val="none" w:sz="0" w:space="0" w:color="auto"/>
                    <w:bottom w:val="none" w:sz="0" w:space="0" w:color="auto"/>
                    <w:right w:val="none" w:sz="0" w:space="0" w:color="auto"/>
                  </w:divBdr>
                  <w:divsChild>
                    <w:div w:id="702247212">
                      <w:marLeft w:val="0"/>
                      <w:marRight w:val="0"/>
                      <w:marTop w:val="0"/>
                      <w:marBottom w:val="0"/>
                      <w:divBdr>
                        <w:top w:val="none" w:sz="0" w:space="0" w:color="auto"/>
                        <w:left w:val="none" w:sz="0" w:space="0" w:color="auto"/>
                        <w:bottom w:val="none" w:sz="0" w:space="0" w:color="auto"/>
                        <w:right w:val="none" w:sz="0" w:space="0" w:color="auto"/>
                      </w:divBdr>
                      <w:divsChild>
                        <w:div w:id="1883832468">
                          <w:marLeft w:val="0"/>
                          <w:marRight w:val="0"/>
                          <w:marTop w:val="0"/>
                          <w:marBottom w:val="0"/>
                          <w:divBdr>
                            <w:top w:val="none" w:sz="0" w:space="0" w:color="auto"/>
                            <w:left w:val="none" w:sz="0" w:space="0" w:color="auto"/>
                            <w:bottom w:val="none" w:sz="0" w:space="0" w:color="auto"/>
                            <w:right w:val="none" w:sz="0" w:space="0" w:color="auto"/>
                          </w:divBdr>
                          <w:divsChild>
                            <w:div w:id="1253323033">
                              <w:marLeft w:val="0"/>
                              <w:marRight w:val="0"/>
                              <w:marTop w:val="0"/>
                              <w:marBottom w:val="0"/>
                              <w:divBdr>
                                <w:top w:val="none" w:sz="0" w:space="0" w:color="auto"/>
                                <w:left w:val="none" w:sz="0" w:space="0" w:color="auto"/>
                                <w:bottom w:val="none" w:sz="0" w:space="0" w:color="auto"/>
                                <w:right w:val="none" w:sz="0" w:space="0" w:color="auto"/>
                              </w:divBdr>
                            </w:div>
                            <w:div w:id="1112819716">
                              <w:marLeft w:val="0"/>
                              <w:marRight w:val="0"/>
                              <w:marTop w:val="0"/>
                              <w:marBottom w:val="0"/>
                              <w:divBdr>
                                <w:top w:val="none" w:sz="0" w:space="0" w:color="auto"/>
                                <w:left w:val="none" w:sz="0" w:space="0" w:color="auto"/>
                                <w:bottom w:val="none" w:sz="0" w:space="0" w:color="auto"/>
                                <w:right w:val="none" w:sz="0" w:space="0" w:color="auto"/>
                              </w:divBdr>
                              <w:divsChild>
                                <w:div w:id="1744797555">
                                  <w:marLeft w:val="0"/>
                                  <w:marRight w:val="0"/>
                                  <w:marTop w:val="0"/>
                                  <w:marBottom w:val="0"/>
                                  <w:divBdr>
                                    <w:top w:val="none" w:sz="0" w:space="0" w:color="auto"/>
                                    <w:left w:val="none" w:sz="0" w:space="0" w:color="auto"/>
                                    <w:bottom w:val="none" w:sz="0" w:space="0" w:color="auto"/>
                                    <w:right w:val="none" w:sz="0" w:space="0" w:color="auto"/>
                                  </w:divBdr>
                                  <w:divsChild>
                                    <w:div w:id="864827907">
                                      <w:marLeft w:val="0"/>
                                      <w:marRight w:val="0"/>
                                      <w:marTop w:val="0"/>
                                      <w:marBottom w:val="0"/>
                                      <w:divBdr>
                                        <w:top w:val="none" w:sz="0" w:space="0" w:color="auto"/>
                                        <w:left w:val="none" w:sz="0" w:space="0" w:color="auto"/>
                                        <w:bottom w:val="none" w:sz="0" w:space="0" w:color="auto"/>
                                        <w:right w:val="none" w:sz="0" w:space="0" w:color="auto"/>
                                      </w:divBdr>
                                    </w:div>
                                    <w:div w:id="855265121">
                                      <w:marLeft w:val="0"/>
                                      <w:marRight w:val="0"/>
                                      <w:marTop w:val="0"/>
                                      <w:marBottom w:val="0"/>
                                      <w:divBdr>
                                        <w:top w:val="none" w:sz="0" w:space="0" w:color="auto"/>
                                        <w:left w:val="none" w:sz="0" w:space="0" w:color="auto"/>
                                        <w:bottom w:val="none" w:sz="0" w:space="0" w:color="auto"/>
                                        <w:right w:val="none" w:sz="0" w:space="0" w:color="auto"/>
                                      </w:divBdr>
                                      <w:divsChild>
                                        <w:div w:id="5169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759">
                                  <w:marLeft w:val="0"/>
                                  <w:marRight w:val="0"/>
                                  <w:marTop w:val="0"/>
                                  <w:marBottom w:val="0"/>
                                  <w:divBdr>
                                    <w:top w:val="none" w:sz="0" w:space="0" w:color="auto"/>
                                    <w:left w:val="none" w:sz="0" w:space="0" w:color="auto"/>
                                    <w:bottom w:val="none" w:sz="0" w:space="0" w:color="auto"/>
                                    <w:right w:val="none" w:sz="0" w:space="0" w:color="auto"/>
                                  </w:divBdr>
                                  <w:divsChild>
                                    <w:div w:id="316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08619">
                  <w:marLeft w:val="0"/>
                  <w:marRight w:val="0"/>
                  <w:marTop w:val="0"/>
                  <w:marBottom w:val="0"/>
                  <w:divBdr>
                    <w:top w:val="none" w:sz="0" w:space="0" w:color="auto"/>
                    <w:left w:val="none" w:sz="0" w:space="0" w:color="auto"/>
                    <w:bottom w:val="none" w:sz="0" w:space="0" w:color="auto"/>
                    <w:right w:val="none" w:sz="0" w:space="0" w:color="auto"/>
                  </w:divBdr>
                  <w:divsChild>
                    <w:div w:id="1925798824">
                      <w:marLeft w:val="0"/>
                      <w:marRight w:val="0"/>
                      <w:marTop w:val="0"/>
                      <w:marBottom w:val="0"/>
                      <w:divBdr>
                        <w:top w:val="none" w:sz="0" w:space="0" w:color="auto"/>
                        <w:left w:val="none" w:sz="0" w:space="0" w:color="auto"/>
                        <w:bottom w:val="none" w:sz="0" w:space="0" w:color="auto"/>
                        <w:right w:val="none" w:sz="0" w:space="0" w:color="auto"/>
                      </w:divBdr>
                      <w:divsChild>
                        <w:div w:id="1929540315">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0"/>
                              <w:divBdr>
                                <w:top w:val="none" w:sz="0" w:space="0" w:color="auto"/>
                                <w:left w:val="none" w:sz="0" w:space="0" w:color="auto"/>
                                <w:bottom w:val="none" w:sz="0" w:space="0" w:color="auto"/>
                                <w:right w:val="none" w:sz="0" w:space="0" w:color="auto"/>
                              </w:divBdr>
                            </w:div>
                            <w:div w:id="1074277972">
                              <w:marLeft w:val="0"/>
                              <w:marRight w:val="0"/>
                              <w:marTop w:val="0"/>
                              <w:marBottom w:val="0"/>
                              <w:divBdr>
                                <w:top w:val="none" w:sz="0" w:space="0" w:color="auto"/>
                                <w:left w:val="none" w:sz="0" w:space="0" w:color="auto"/>
                                <w:bottom w:val="none" w:sz="0" w:space="0" w:color="auto"/>
                                <w:right w:val="none" w:sz="0" w:space="0" w:color="auto"/>
                              </w:divBdr>
                              <w:divsChild>
                                <w:div w:id="2039772727">
                                  <w:marLeft w:val="0"/>
                                  <w:marRight w:val="0"/>
                                  <w:marTop w:val="0"/>
                                  <w:marBottom w:val="0"/>
                                  <w:divBdr>
                                    <w:top w:val="none" w:sz="0" w:space="0" w:color="auto"/>
                                    <w:left w:val="none" w:sz="0" w:space="0" w:color="auto"/>
                                    <w:bottom w:val="none" w:sz="0" w:space="0" w:color="auto"/>
                                    <w:right w:val="none" w:sz="0" w:space="0" w:color="auto"/>
                                  </w:divBdr>
                                  <w:divsChild>
                                    <w:div w:id="1445535160">
                                      <w:marLeft w:val="0"/>
                                      <w:marRight w:val="0"/>
                                      <w:marTop w:val="0"/>
                                      <w:marBottom w:val="0"/>
                                      <w:divBdr>
                                        <w:top w:val="none" w:sz="0" w:space="0" w:color="auto"/>
                                        <w:left w:val="none" w:sz="0" w:space="0" w:color="auto"/>
                                        <w:bottom w:val="none" w:sz="0" w:space="0" w:color="auto"/>
                                        <w:right w:val="none" w:sz="0" w:space="0" w:color="auto"/>
                                      </w:divBdr>
                                    </w:div>
                                    <w:div w:id="255528774">
                                      <w:marLeft w:val="0"/>
                                      <w:marRight w:val="0"/>
                                      <w:marTop w:val="0"/>
                                      <w:marBottom w:val="0"/>
                                      <w:divBdr>
                                        <w:top w:val="none" w:sz="0" w:space="0" w:color="auto"/>
                                        <w:left w:val="none" w:sz="0" w:space="0" w:color="auto"/>
                                        <w:bottom w:val="none" w:sz="0" w:space="0" w:color="auto"/>
                                        <w:right w:val="none" w:sz="0" w:space="0" w:color="auto"/>
                                      </w:divBdr>
                                      <w:divsChild>
                                        <w:div w:id="10666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83">
                                  <w:marLeft w:val="0"/>
                                  <w:marRight w:val="0"/>
                                  <w:marTop w:val="0"/>
                                  <w:marBottom w:val="0"/>
                                  <w:divBdr>
                                    <w:top w:val="none" w:sz="0" w:space="0" w:color="auto"/>
                                    <w:left w:val="none" w:sz="0" w:space="0" w:color="auto"/>
                                    <w:bottom w:val="none" w:sz="0" w:space="0" w:color="auto"/>
                                    <w:right w:val="none" w:sz="0" w:space="0" w:color="auto"/>
                                  </w:divBdr>
                                  <w:divsChild>
                                    <w:div w:id="1365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7190">
                  <w:marLeft w:val="0"/>
                  <w:marRight w:val="0"/>
                  <w:marTop w:val="0"/>
                  <w:marBottom w:val="0"/>
                  <w:divBdr>
                    <w:top w:val="none" w:sz="0" w:space="0" w:color="auto"/>
                    <w:left w:val="none" w:sz="0" w:space="0" w:color="auto"/>
                    <w:bottom w:val="none" w:sz="0" w:space="0" w:color="auto"/>
                    <w:right w:val="none" w:sz="0" w:space="0" w:color="auto"/>
                  </w:divBdr>
                  <w:divsChild>
                    <w:div w:id="6641946">
                      <w:marLeft w:val="0"/>
                      <w:marRight w:val="0"/>
                      <w:marTop w:val="0"/>
                      <w:marBottom w:val="0"/>
                      <w:divBdr>
                        <w:top w:val="none" w:sz="0" w:space="0" w:color="auto"/>
                        <w:left w:val="none" w:sz="0" w:space="0" w:color="auto"/>
                        <w:bottom w:val="none" w:sz="0" w:space="0" w:color="auto"/>
                        <w:right w:val="none" w:sz="0" w:space="0" w:color="auto"/>
                      </w:divBdr>
                      <w:divsChild>
                        <w:div w:id="1769228897">
                          <w:marLeft w:val="0"/>
                          <w:marRight w:val="0"/>
                          <w:marTop w:val="0"/>
                          <w:marBottom w:val="0"/>
                          <w:divBdr>
                            <w:top w:val="none" w:sz="0" w:space="0" w:color="auto"/>
                            <w:left w:val="none" w:sz="0" w:space="0" w:color="auto"/>
                            <w:bottom w:val="none" w:sz="0" w:space="0" w:color="auto"/>
                            <w:right w:val="none" w:sz="0" w:space="0" w:color="auto"/>
                          </w:divBdr>
                          <w:divsChild>
                            <w:div w:id="746416650">
                              <w:marLeft w:val="0"/>
                              <w:marRight w:val="0"/>
                              <w:marTop w:val="0"/>
                              <w:marBottom w:val="0"/>
                              <w:divBdr>
                                <w:top w:val="none" w:sz="0" w:space="0" w:color="auto"/>
                                <w:left w:val="none" w:sz="0" w:space="0" w:color="auto"/>
                                <w:bottom w:val="none" w:sz="0" w:space="0" w:color="auto"/>
                                <w:right w:val="none" w:sz="0" w:space="0" w:color="auto"/>
                              </w:divBdr>
                            </w:div>
                            <w:div w:id="1385639038">
                              <w:marLeft w:val="0"/>
                              <w:marRight w:val="0"/>
                              <w:marTop w:val="0"/>
                              <w:marBottom w:val="0"/>
                              <w:divBdr>
                                <w:top w:val="none" w:sz="0" w:space="0" w:color="auto"/>
                                <w:left w:val="none" w:sz="0" w:space="0" w:color="auto"/>
                                <w:bottom w:val="none" w:sz="0" w:space="0" w:color="auto"/>
                                <w:right w:val="none" w:sz="0" w:space="0" w:color="auto"/>
                              </w:divBdr>
                              <w:divsChild>
                                <w:div w:id="28530153">
                                  <w:marLeft w:val="0"/>
                                  <w:marRight w:val="0"/>
                                  <w:marTop w:val="0"/>
                                  <w:marBottom w:val="0"/>
                                  <w:divBdr>
                                    <w:top w:val="none" w:sz="0" w:space="0" w:color="auto"/>
                                    <w:left w:val="none" w:sz="0" w:space="0" w:color="auto"/>
                                    <w:bottom w:val="none" w:sz="0" w:space="0" w:color="auto"/>
                                    <w:right w:val="none" w:sz="0" w:space="0" w:color="auto"/>
                                  </w:divBdr>
                                  <w:divsChild>
                                    <w:div w:id="991905715">
                                      <w:marLeft w:val="0"/>
                                      <w:marRight w:val="0"/>
                                      <w:marTop w:val="0"/>
                                      <w:marBottom w:val="0"/>
                                      <w:divBdr>
                                        <w:top w:val="none" w:sz="0" w:space="0" w:color="auto"/>
                                        <w:left w:val="none" w:sz="0" w:space="0" w:color="auto"/>
                                        <w:bottom w:val="none" w:sz="0" w:space="0" w:color="auto"/>
                                        <w:right w:val="none" w:sz="0" w:space="0" w:color="auto"/>
                                      </w:divBdr>
                                    </w:div>
                                    <w:div w:id="2094738185">
                                      <w:marLeft w:val="0"/>
                                      <w:marRight w:val="0"/>
                                      <w:marTop w:val="0"/>
                                      <w:marBottom w:val="0"/>
                                      <w:divBdr>
                                        <w:top w:val="none" w:sz="0" w:space="0" w:color="auto"/>
                                        <w:left w:val="none" w:sz="0" w:space="0" w:color="auto"/>
                                        <w:bottom w:val="none" w:sz="0" w:space="0" w:color="auto"/>
                                        <w:right w:val="none" w:sz="0" w:space="0" w:color="auto"/>
                                      </w:divBdr>
                                      <w:divsChild>
                                        <w:div w:id="7549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733">
                                  <w:marLeft w:val="0"/>
                                  <w:marRight w:val="0"/>
                                  <w:marTop w:val="0"/>
                                  <w:marBottom w:val="0"/>
                                  <w:divBdr>
                                    <w:top w:val="none" w:sz="0" w:space="0" w:color="auto"/>
                                    <w:left w:val="none" w:sz="0" w:space="0" w:color="auto"/>
                                    <w:bottom w:val="none" w:sz="0" w:space="0" w:color="auto"/>
                                    <w:right w:val="none" w:sz="0" w:space="0" w:color="auto"/>
                                  </w:divBdr>
                                  <w:divsChild>
                                    <w:div w:id="19419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6192">
                  <w:marLeft w:val="0"/>
                  <w:marRight w:val="0"/>
                  <w:marTop w:val="0"/>
                  <w:marBottom w:val="0"/>
                  <w:divBdr>
                    <w:top w:val="none" w:sz="0" w:space="0" w:color="auto"/>
                    <w:left w:val="none" w:sz="0" w:space="0" w:color="auto"/>
                    <w:bottom w:val="none" w:sz="0" w:space="0" w:color="auto"/>
                    <w:right w:val="none" w:sz="0" w:space="0" w:color="auto"/>
                  </w:divBdr>
                  <w:divsChild>
                    <w:div w:id="1112750154">
                      <w:marLeft w:val="0"/>
                      <w:marRight w:val="0"/>
                      <w:marTop w:val="0"/>
                      <w:marBottom w:val="0"/>
                      <w:divBdr>
                        <w:top w:val="none" w:sz="0" w:space="0" w:color="auto"/>
                        <w:left w:val="none" w:sz="0" w:space="0" w:color="auto"/>
                        <w:bottom w:val="none" w:sz="0" w:space="0" w:color="auto"/>
                        <w:right w:val="none" w:sz="0" w:space="0" w:color="auto"/>
                      </w:divBdr>
                      <w:divsChild>
                        <w:div w:id="59714685">
                          <w:marLeft w:val="0"/>
                          <w:marRight w:val="0"/>
                          <w:marTop w:val="0"/>
                          <w:marBottom w:val="0"/>
                          <w:divBdr>
                            <w:top w:val="none" w:sz="0" w:space="0" w:color="auto"/>
                            <w:left w:val="none" w:sz="0" w:space="0" w:color="auto"/>
                            <w:bottom w:val="none" w:sz="0" w:space="0" w:color="auto"/>
                            <w:right w:val="none" w:sz="0" w:space="0" w:color="auto"/>
                          </w:divBdr>
                          <w:divsChild>
                            <w:div w:id="1285428402">
                              <w:marLeft w:val="0"/>
                              <w:marRight w:val="0"/>
                              <w:marTop w:val="0"/>
                              <w:marBottom w:val="0"/>
                              <w:divBdr>
                                <w:top w:val="none" w:sz="0" w:space="0" w:color="auto"/>
                                <w:left w:val="none" w:sz="0" w:space="0" w:color="auto"/>
                                <w:bottom w:val="none" w:sz="0" w:space="0" w:color="auto"/>
                                <w:right w:val="none" w:sz="0" w:space="0" w:color="auto"/>
                              </w:divBdr>
                            </w:div>
                            <w:div w:id="347828202">
                              <w:marLeft w:val="0"/>
                              <w:marRight w:val="0"/>
                              <w:marTop w:val="0"/>
                              <w:marBottom w:val="0"/>
                              <w:divBdr>
                                <w:top w:val="none" w:sz="0" w:space="0" w:color="auto"/>
                                <w:left w:val="none" w:sz="0" w:space="0" w:color="auto"/>
                                <w:bottom w:val="none" w:sz="0" w:space="0" w:color="auto"/>
                                <w:right w:val="none" w:sz="0" w:space="0" w:color="auto"/>
                              </w:divBdr>
                              <w:divsChild>
                                <w:div w:id="1522166403">
                                  <w:marLeft w:val="0"/>
                                  <w:marRight w:val="0"/>
                                  <w:marTop w:val="0"/>
                                  <w:marBottom w:val="0"/>
                                  <w:divBdr>
                                    <w:top w:val="none" w:sz="0" w:space="0" w:color="auto"/>
                                    <w:left w:val="none" w:sz="0" w:space="0" w:color="auto"/>
                                    <w:bottom w:val="none" w:sz="0" w:space="0" w:color="auto"/>
                                    <w:right w:val="none" w:sz="0" w:space="0" w:color="auto"/>
                                  </w:divBdr>
                                  <w:divsChild>
                                    <w:div w:id="84226423">
                                      <w:marLeft w:val="0"/>
                                      <w:marRight w:val="0"/>
                                      <w:marTop w:val="0"/>
                                      <w:marBottom w:val="0"/>
                                      <w:divBdr>
                                        <w:top w:val="none" w:sz="0" w:space="0" w:color="auto"/>
                                        <w:left w:val="none" w:sz="0" w:space="0" w:color="auto"/>
                                        <w:bottom w:val="none" w:sz="0" w:space="0" w:color="auto"/>
                                        <w:right w:val="none" w:sz="0" w:space="0" w:color="auto"/>
                                      </w:divBdr>
                                    </w:div>
                                    <w:div w:id="1044258247">
                                      <w:marLeft w:val="0"/>
                                      <w:marRight w:val="0"/>
                                      <w:marTop w:val="0"/>
                                      <w:marBottom w:val="0"/>
                                      <w:divBdr>
                                        <w:top w:val="none" w:sz="0" w:space="0" w:color="auto"/>
                                        <w:left w:val="none" w:sz="0" w:space="0" w:color="auto"/>
                                        <w:bottom w:val="none" w:sz="0" w:space="0" w:color="auto"/>
                                        <w:right w:val="none" w:sz="0" w:space="0" w:color="auto"/>
                                      </w:divBdr>
                                      <w:divsChild>
                                        <w:div w:id="12481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389">
                                  <w:marLeft w:val="0"/>
                                  <w:marRight w:val="0"/>
                                  <w:marTop w:val="0"/>
                                  <w:marBottom w:val="0"/>
                                  <w:divBdr>
                                    <w:top w:val="none" w:sz="0" w:space="0" w:color="auto"/>
                                    <w:left w:val="none" w:sz="0" w:space="0" w:color="auto"/>
                                    <w:bottom w:val="none" w:sz="0" w:space="0" w:color="auto"/>
                                    <w:right w:val="none" w:sz="0" w:space="0" w:color="auto"/>
                                  </w:divBdr>
                                  <w:divsChild>
                                    <w:div w:id="1366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71675">
                  <w:marLeft w:val="0"/>
                  <w:marRight w:val="0"/>
                  <w:marTop w:val="0"/>
                  <w:marBottom w:val="0"/>
                  <w:divBdr>
                    <w:top w:val="none" w:sz="0" w:space="0" w:color="auto"/>
                    <w:left w:val="none" w:sz="0" w:space="0" w:color="auto"/>
                    <w:bottom w:val="none" w:sz="0" w:space="0" w:color="auto"/>
                    <w:right w:val="none" w:sz="0" w:space="0" w:color="auto"/>
                  </w:divBdr>
                  <w:divsChild>
                    <w:div w:id="23946765">
                      <w:marLeft w:val="0"/>
                      <w:marRight w:val="0"/>
                      <w:marTop w:val="0"/>
                      <w:marBottom w:val="0"/>
                      <w:divBdr>
                        <w:top w:val="none" w:sz="0" w:space="0" w:color="auto"/>
                        <w:left w:val="none" w:sz="0" w:space="0" w:color="auto"/>
                        <w:bottom w:val="none" w:sz="0" w:space="0" w:color="auto"/>
                        <w:right w:val="none" w:sz="0" w:space="0" w:color="auto"/>
                      </w:divBdr>
                      <w:divsChild>
                        <w:div w:id="1631933236">
                          <w:marLeft w:val="0"/>
                          <w:marRight w:val="0"/>
                          <w:marTop w:val="0"/>
                          <w:marBottom w:val="0"/>
                          <w:divBdr>
                            <w:top w:val="none" w:sz="0" w:space="0" w:color="auto"/>
                            <w:left w:val="none" w:sz="0" w:space="0" w:color="auto"/>
                            <w:bottom w:val="none" w:sz="0" w:space="0" w:color="auto"/>
                            <w:right w:val="none" w:sz="0" w:space="0" w:color="auto"/>
                          </w:divBdr>
                          <w:divsChild>
                            <w:div w:id="918170113">
                              <w:marLeft w:val="0"/>
                              <w:marRight w:val="0"/>
                              <w:marTop w:val="0"/>
                              <w:marBottom w:val="0"/>
                              <w:divBdr>
                                <w:top w:val="none" w:sz="0" w:space="0" w:color="auto"/>
                                <w:left w:val="none" w:sz="0" w:space="0" w:color="auto"/>
                                <w:bottom w:val="none" w:sz="0" w:space="0" w:color="auto"/>
                                <w:right w:val="none" w:sz="0" w:space="0" w:color="auto"/>
                              </w:divBdr>
                            </w:div>
                            <w:div w:id="1468082031">
                              <w:marLeft w:val="0"/>
                              <w:marRight w:val="0"/>
                              <w:marTop w:val="0"/>
                              <w:marBottom w:val="0"/>
                              <w:divBdr>
                                <w:top w:val="none" w:sz="0" w:space="0" w:color="auto"/>
                                <w:left w:val="none" w:sz="0" w:space="0" w:color="auto"/>
                                <w:bottom w:val="none" w:sz="0" w:space="0" w:color="auto"/>
                                <w:right w:val="none" w:sz="0" w:space="0" w:color="auto"/>
                              </w:divBdr>
                              <w:divsChild>
                                <w:div w:id="1442842424">
                                  <w:marLeft w:val="0"/>
                                  <w:marRight w:val="0"/>
                                  <w:marTop w:val="0"/>
                                  <w:marBottom w:val="0"/>
                                  <w:divBdr>
                                    <w:top w:val="none" w:sz="0" w:space="0" w:color="auto"/>
                                    <w:left w:val="none" w:sz="0" w:space="0" w:color="auto"/>
                                    <w:bottom w:val="none" w:sz="0" w:space="0" w:color="auto"/>
                                    <w:right w:val="none" w:sz="0" w:space="0" w:color="auto"/>
                                  </w:divBdr>
                                  <w:divsChild>
                                    <w:div w:id="2028559674">
                                      <w:marLeft w:val="0"/>
                                      <w:marRight w:val="0"/>
                                      <w:marTop w:val="0"/>
                                      <w:marBottom w:val="0"/>
                                      <w:divBdr>
                                        <w:top w:val="none" w:sz="0" w:space="0" w:color="auto"/>
                                        <w:left w:val="none" w:sz="0" w:space="0" w:color="auto"/>
                                        <w:bottom w:val="none" w:sz="0" w:space="0" w:color="auto"/>
                                        <w:right w:val="none" w:sz="0" w:space="0" w:color="auto"/>
                                      </w:divBdr>
                                    </w:div>
                                    <w:div w:id="1311716538">
                                      <w:marLeft w:val="0"/>
                                      <w:marRight w:val="0"/>
                                      <w:marTop w:val="0"/>
                                      <w:marBottom w:val="0"/>
                                      <w:divBdr>
                                        <w:top w:val="none" w:sz="0" w:space="0" w:color="auto"/>
                                        <w:left w:val="none" w:sz="0" w:space="0" w:color="auto"/>
                                        <w:bottom w:val="none" w:sz="0" w:space="0" w:color="auto"/>
                                        <w:right w:val="none" w:sz="0" w:space="0" w:color="auto"/>
                                      </w:divBdr>
                                      <w:divsChild>
                                        <w:div w:id="2455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777">
                                  <w:marLeft w:val="0"/>
                                  <w:marRight w:val="0"/>
                                  <w:marTop w:val="0"/>
                                  <w:marBottom w:val="0"/>
                                  <w:divBdr>
                                    <w:top w:val="none" w:sz="0" w:space="0" w:color="auto"/>
                                    <w:left w:val="none" w:sz="0" w:space="0" w:color="auto"/>
                                    <w:bottom w:val="none" w:sz="0" w:space="0" w:color="auto"/>
                                    <w:right w:val="none" w:sz="0" w:space="0" w:color="auto"/>
                                  </w:divBdr>
                                  <w:divsChild>
                                    <w:div w:id="50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37149">
                  <w:marLeft w:val="0"/>
                  <w:marRight w:val="0"/>
                  <w:marTop w:val="0"/>
                  <w:marBottom w:val="0"/>
                  <w:divBdr>
                    <w:top w:val="none" w:sz="0" w:space="0" w:color="auto"/>
                    <w:left w:val="none" w:sz="0" w:space="0" w:color="auto"/>
                    <w:bottom w:val="none" w:sz="0" w:space="0" w:color="auto"/>
                    <w:right w:val="none" w:sz="0" w:space="0" w:color="auto"/>
                  </w:divBdr>
                  <w:divsChild>
                    <w:div w:id="1576085884">
                      <w:marLeft w:val="0"/>
                      <w:marRight w:val="0"/>
                      <w:marTop w:val="0"/>
                      <w:marBottom w:val="0"/>
                      <w:divBdr>
                        <w:top w:val="none" w:sz="0" w:space="0" w:color="auto"/>
                        <w:left w:val="none" w:sz="0" w:space="0" w:color="auto"/>
                        <w:bottom w:val="none" w:sz="0" w:space="0" w:color="auto"/>
                        <w:right w:val="none" w:sz="0" w:space="0" w:color="auto"/>
                      </w:divBdr>
                      <w:divsChild>
                        <w:div w:id="550533211">
                          <w:marLeft w:val="0"/>
                          <w:marRight w:val="0"/>
                          <w:marTop w:val="0"/>
                          <w:marBottom w:val="0"/>
                          <w:divBdr>
                            <w:top w:val="none" w:sz="0" w:space="0" w:color="auto"/>
                            <w:left w:val="none" w:sz="0" w:space="0" w:color="auto"/>
                            <w:bottom w:val="none" w:sz="0" w:space="0" w:color="auto"/>
                            <w:right w:val="none" w:sz="0" w:space="0" w:color="auto"/>
                          </w:divBdr>
                          <w:divsChild>
                            <w:div w:id="710956807">
                              <w:marLeft w:val="0"/>
                              <w:marRight w:val="0"/>
                              <w:marTop w:val="0"/>
                              <w:marBottom w:val="0"/>
                              <w:divBdr>
                                <w:top w:val="none" w:sz="0" w:space="0" w:color="auto"/>
                                <w:left w:val="none" w:sz="0" w:space="0" w:color="auto"/>
                                <w:bottom w:val="none" w:sz="0" w:space="0" w:color="auto"/>
                                <w:right w:val="none" w:sz="0" w:space="0" w:color="auto"/>
                              </w:divBdr>
                            </w:div>
                            <w:div w:id="754977867">
                              <w:marLeft w:val="0"/>
                              <w:marRight w:val="0"/>
                              <w:marTop w:val="0"/>
                              <w:marBottom w:val="0"/>
                              <w:divBdr>
                                <w:top w:val="none" w:sz="0" w:space="0" w:color="auto"/>
                                <w:left w:val="none" w:sz="0" w:space="0" w:color="auto"/>
                                <w:bottom w:val="none" w:sz="0" w:space="0" w:color="auto"/>
                                <w:right w:val="none" w:sz="0" w:space="0" w:color="auto"/>
                              </w:divBdr>
                              <w:divsChild>
                                <w:div w:id="1810857331">
                                  <w:marLeft w:val="0"/>
                                  <w:marRight w:val="0"/>
                                  <w:marTop w:val="0"/>
                                  <w:marBottom w:val="0"/>
                                  <w:divBdr>
                                    <w:top w:val="none" w:sz="0" w:space="0" w:color="auto"/>
                                    <w:left w:val="none" w:sz="0" w:space="0" w:color="auto"/>
                                    <w:bottom w:val="none" w:sz="0" w:space="0" w:color="auto"/>
                                    <w:right w:val="none" w:sz="0" w:space="0" w:color="auto"/>
                                  </w:divBdr>
                                  <w:divsChild>
                                    <w:div w:id="1549953071">
                                      <w:marLeft w:val="0"/>
                                      <w:marRight w:val="0"/>
                                      <w:marTop w:val="0"/>
                                      <w:marBottom w:val="0"/>
                                      <w:divBdr>
                                        <w:top w:val="none" w:sz="0" w:space="0" w:color="auto"/>
                                        <w:left w:val="none" w:sz="0" w:space="0" w:color="auto"/>
                                        <w:bottom w:val="none" w:sz="0" w:space="0" w:color="auto"/>
                                        <w:right w:val="none" w:sz="0" w:space="0" w:color="auto"/>
                                      </w:divBdr>
                                    </w:div>
                                    <w:div w:id="845554303">
                                      <w:marLeft w:val="0"/>
                                      <w:marRight w:val="0"/>
                                      <w:marTop w:val="0"/>
                                      <w:marBottom w:val="0"/>
                                      <w:divBdr>
                                        <w:top w:val="none" w:sz="0" w:space="0" w:color="auto"/>
                                        <w:left w:val="none" w:sz="0" w:space="0" w:color="auto"/>
                                        <w:bottom w:val="none" w:sz="0" w:space="0" w:color="auto"/>
                                        <w:right w:val="none" w:sz="0" w:space="0" w:color="auto"/>
                                      </w:divBdr>
                                      <w:divsChild>
                                        <w:div w:id="175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3186">
                                  <w:marLeft w:val="0"/>
                                  <w:marRight w:val="0"/>
                                  <w:marTop w:val="0"/>
                                  <w:marBottom w:val="0"/>
                                  <w:divBdr>
                                    <w:top w:val="none" w:sz="0" w:space="0" w:color="auto"/>
                                    <w:left w:val="none" w:sz="0" w:space="0" w:color="auto"/>
                                    <w:bottom w:val="none" w:sz="0" w:space="0" w:color="auto"/>
                                    <w:right w:val="none" w:sz="0" w:space="0" w:color="auto"/>
                                  </w:divBdr>
                                  <w:divsChild>
                                    <w:div w:id="15913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81291">
                  <w:marLeft w:val="0"/>
                  <w:marRight w:val="0"/>
                  <w:marTop w:val="0"/>
                  <w:marBottom w:val="0"/>
                  <w:divBdr>
                    <w:top w:val="none" w:sz="0" w:space="0" w:color="auto"/>
                    <w:left w:val="none" w:sz="0" w:space="0" w:color="auto"/>
                    <w:bottom w:val="none" w:sz="0" w:space="0" w:color="auto"/>
                    <w:right w:val="none" w:sz="0" w:space="0" w:color="auto"/>
                  </w:divBdr>
                  <w:divsChild>
                    <w:div w:id="806430870">
                      <w:marLeft w:val="0"/>
                      <w:marRight w:val="0"/>
                      <w:marTop w:val="0"/>
                      <w:marBottom w:val="0"/>
                      <w:divBdr>
                        <w:top w:val="none" w:sz="0" w:space="0" w:color="auto"/>
                        <w:left w:val="none" w:sz="0" w:space="0" w:color="auto"/>
                        <w:bottom w:val="none" w:sz="0" w:space="0" w:color="auto"/>
                        <w:right w:val="none" w:sz="0" w:space="0" w:color="auto"/>
                      </w:divBdr>
                      <w:divsChild>
                        <w:div w:id="2101946792">
                          <w:marLeft w:val="0"/>
                          <w:marRight w:val="0"/>
                          <w:marTop w:val="0"/>
                          <w:marBottom w:val="0"/>
                          <w:divBdr>
                            <w:top w:val="none" w:sz="0" w:space="0" w:color="auto"/>
                            <w:left w:val="none" w:sz="0" w:space="0" w:color="auto"/>
                            <w:bottom w:val="none" w:sz="0" w:space="0" w:color="auto"/>
                            <w:right w:val="none" w:sz="0" w:space="0" w:color="auto"/>
                          </w:divBdr>
                          <w:divsChild>
                            <w:div w:id="1626350084">
                              <w:marLeft w:val="0"/>
                              <w:marRight w:val="0"/>
                              <w:marTop w:val="0"/>
                              <w:marBottom w:val="0"/>
                              <w:divBdr>
                                <w:top w:val="none" w:sz="0" w:space="0" w:color="auto"/>
                                <w:left w:val="none" w:sz="0" w:space="0" w:color="auto"/>
                                <w:bottom w:val="none" w:sz="0" w:space="0" w:color="auto"/>
                                <w:right w:val="none" w:sz="0" w:space="0" w:color="auto"/>
                              </w:divBdr>
                            </w:div>
                            <w:div w:id="282001451">
                              <w:marLeft w:val="0"/>
                              <w:marRight w:val="0"/>
                              <w:marTop w:val="0"/>
                              <w:marBottom w:val="0"/>
                              <w:divBdr>
                                <w:top w:val="none" w:sz="0" w:space="0" w:color="auto"/>
                                <w:left w:val="none" w:sz="0" w:space="0" w:color="auto"/>
                                <w:bottom w:val="none" w:sz="0" w:space="0" w:color="auto"/>
                                <w:right w:val="none" w:sz="0" w:space="0" w:color="auto"/>
                              </w:divBdr>
                              <w:divsChild>
                                <w:div w:id="1444612959">
                                  <w:marLeft w:val="0"/>
                                  <w:marRight w:val="0"/>
                                  <w:marTop w:val="0"/>
                                  <w:marBottom w:val="0"/>
                                  <w:divBdr>
                                    <w:top w:val="none" w:sz="0" w:space="0" w:color="auto"/>
                                    <w:left w:val="none" w:sz="0" w:space="0" w:color="auto"/>
                                    <w:bottom w:val="none" w:sz="0" w:space="0" w:color="auto"/>
                                    <w:right w:val="none" w:sz="0" w:space="0" w:color="auto"/>
                                  </w:divBdr>
                                  <w:divsChild>
                                    <w:div w:id="305085332">
                                      <w:marLeft w:val="0"/>
                                      <w:marRight w:val="0"/>
                                      <w:marTop w:val="0"/>
                                      <w:marBottom w:val="0"/>
                                      <w:divBdr>
                                        <w:top w:val="none" w:sz="0" w:space="0" w:color="auto"/>
                                        <w:left w:val="none" w:sz="0" w:space="0" w:color="auto"/>
                                        <w:bottom w:val="none" w:sz="0" w:space="0" w:color="auto"/>
                                        <w:right w:val="none" w:sz="0" w:space="0" w:color="auto"/>
                                      </w:divBdr>
                                    </w:div>
                                    <w:div w:id="748235945">
                                      <w:marLeft w:val="0"/>
                                      <w:marRight w:val="0"/>
                                      <w:marTop w:val="0"/>
                                      <w:marBottom w:val="0"/>
                                      <w:divBdr>
                                        <w:top w:val="none" w:sz="0" w:space="0" w:color="auto"/>
                                        <w:left w:val="none" w:sz="0" w:space="0" w:color="auto"/>
                                        <w:bottom w:val="none" w:sz="0" w:space="0" w:color="auto"/>
                                        <w:right w:val="none" w:sz="0" w:space="0" w:color="auto"/>
                                      </w:divBdr>
                                      <w:divsChild>
                                        <w:div w:id="11520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601">
                                  <w:marLeft w:val="0"/>
                                  <w:marRight w:val="0"/>
                                  <w:marTop w:val="0"/>
                                  <w:marBottom w:val="0"/>
                                  <w:divBdr>
                                    <w:top w:val="none" w:sz="0" w:space="0" w:color="auto"/>
                                    <w:left w:val="none" w:sz="0" w:space="0" w:color="auto"/>
                                    <w:bottom w:val="none" w:sz="0" w:space="0" w:color="auto"/>
                                    <w:right w:val="none" w:sz="0" w:space="0" w:color="auto"/>
                                  </w:divBdr>
                                  <w:divsChild>
                                    <w:div w:id="11386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1088">
                              <w:marLeft w:val="0"/>
                              <w:marRight w:val="0"/>
                              <w:marTop w:val="0"/>
                              <w:marBottom w:val="0"/>
                              <w:divBdr>
                                <w:top w:val="none" w:sz="0" w:space="0" w:color="auto"/>
                                <w:left w:val="none" w:sz="0" w:space="0" w:color="auto"/>
                                <w:bottom w:val="none" w:sz="0" w:space="0" w:color="auto"/>
                                <w:right w:val="none" w:sz="0" w:space="0" w:color="auto"/>
                              </w:divBdr>
                              <w:divsChild>
                                <w:div w:id="1118142350">
                                  <w:marLeft w:val="0"/>
                                  <w:marRight w:val="0"/>
                                  <w:marTop w:val="0"/>
                                  <w:marBottom w:val="0"/>
                                  <w:divBdr>
                                    <w:top w:val="none" w:sz="0" w:space="0" w:color="auto"/>
                                    <w:left w:val="none" w:sz="0" w:space="0" w:color="auto"/>
                                    <w:bottom w:val="none" w:sz="0" w:space="0" w:color="auto"/>
                                    <w:right w:val="none" w:sz="0" w:space="0" w:color="auto"/>
                                  </w:divBdr>
                                  <w:divsChild>
                                    <w:div w:id="2121564025">
                                      <w:marLeft w:val="0"/>
                                      <w:marRight w:val="0"/>
                                      <w:marTop w:val="0"/>
                                      <w:marBottom w:val="0"/>
                                      <w:divBdr>
                                        <w:top w:val="none" w:sz="0" w:space="0" w:color="auto"/>
                                        <w:left w:val="none" w:sz="0" w:space="0" w:color="auto"/>
                                        <w:bottom w:val="none" w:sz="0" w:space="0" w:color="auto"/>
                                        <w:right w:val="none" w:sz="0" w:space="0" w:color="auto"/>
                                      </w:divBdr>
                                    </w:div>
                                    <w:div w:id="707727673">
                                      <w:marLeft w:val="0"/>
                                      <w:marRight w:val="0"/>
                                      <w:marTop w:val="0"/>
                                      <w:marBottom w:val="0"/>
                                      <w:divBdr>
                                        <w:top w:val="none" w:sz="0" w:space="0" w:color="auto"/>
                                        <w:left w:val="none" w:sz="0" w:space="0" w:color="auto"/>
                                        <w:bottom w:val="none" w:sz="0" w:space="0" w:color="auto"/>
                                        <w:right w:val="none" w:sz="0" w:space="0" w:color="auto"/>
                                      </w:divBdr>
                                      <w:divsChild>
                                        <w:div w:id="416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5874">
                  <w:marLeft w:val="0"/>
                  <w:marRight w:val="0"/>
                  <w:marTop w:val="0"/>
                  <w:marBottom w:val="0"/>
                  <w:divBdr>
                    <w:top w:val="none" w:sz="0" w:space="0" w:color="auto"/>
                    <w:left w:val="none" w:sz="0" w:space="0" w:color="auto"/>
                    <w:bottom w:val="none" w:sz="0" w:space="0" w:color="auto"/>
                    <w:right w:val="none" w:sz="0" w:space="0" w:color="auto"/>
                  </w:divBdr>
                  <w:divsChild>
                    <w:div w:id="2077513885">
                      <w:marLeft w:val="0"/>
                      <w:marRight w:val="0"/>
                      <w:marTop w:val="0"/>
                      <w:marBottom w:val="0"/>
                      <w:divBdr>
                        <w:top w:val="none" w:sz="0" w:space="0" w:color="auto"/>
                        <w:left w:val="none" w:sz="0" w:space="0" w:color="auto"/>
                        <w:bottom w:val="none" w:sz="0" w:space="0" w:color="auto"/>
                        <w:right w:val="none" w:sz="0" w:space="0" w:color="auto"/>
                      </w:divBdr>
                      <w:divsChild>
                        <w:div w:id="346102349">
                          <w:marLeft w:val="0"/>
                          <w:marRight w:val="0"/>
                          <w:marTop w:val="0"/>
                          <w:marBottom w:val="0"/>
                          <w:divBdr>
                            <w:top w:val="none" w:sz="0" w:space="0" w:color="auto"/>
                            <w:left w:val="none" w:sz="0" w:space="0" w:color="auto"/>
                            <w:bottom w:val="none" w:sz="0" w:space="0" w:color="auto"/>
                            <w:right w:val="none" w:sz="0" w:space="0" w:color="auto"/>
                          </w:divBdr>
                          <w:divsChild>
                            <w:div w:id="477651240">
                              <w:marLeft w:val="0"/>
                              <w:marRight w:val="0"/>
                              <w:marTop w:val="0"/>
                              <w:marBottom w:val="0"/>
                              <w:divBdr>
                                <w:top w:val="none" w:sz="0" w:space="0" w:color="auto"/>
                                <w:left w:val="none" w:sz="0" w:space="0" w:color="auto"/>
                                <w:bottom w:val="none" w:sz="0" w:space="0" w:color="auto"/>
                                <w:right w:val="none" w:sz="0" w:space="0" w:color="auto"/>
                              </w:divBdr>
                            </w:div>
                            <w:div w:id="1402026562">
                              <w:marLeft w:val="0"/>
                              <w:marRight w:val="0"/>
                              <w:marTop w:val="0"/>
                              <w:marBottom w:val="0"/>
                              <w:divBdr>
                                <w:top w:val="none" w:sz="0" w:space="0" w:color="auto"/>
                                <w:left w:val="none" w:sz="0" w:space="0" w:color="auto"/>
                                <w:bottom w:val="none" w:sz="0" w:space="0" w:color="auto"/>
                                <w:right w:val="none" w:sz="0" w:space="0" w:color="auto"/>
                              </w:divBdr>
                              <w:divsChild>
                                <w:div w:id="703211846">
                                  <w:marLeft w:val="0"/>
                                  <w:marRight w:val="0"/>
                                  <w:marTop w:val="0"/>
                                  <w:marBottom w:val="0"/>
                                  <w:divBdr>
                                    <w:top w:val="none" w:sz="0" w:space="0" w:color="auto"/>
                                    <w:left w:val="none" w:sz="0" w:space="0" w:color="auto"/>
                                    <w:bottom w:val="none" w:sz="0" w:space="0" w:color="auto"/>
                                    <w:right w:val="none" w:sz="0" w:space="0" w:color="auto"/>
                                  </w:divBdr>
                                  <w:divsChild>
                                    <w:div w:id="1861358582">
                                      <w:marLeft w:val="0"/>
                                      <w:marRight w:val="0"/>
                                      <w:marTop w:val="0"/>
                                      <w:marBottom w:val="0"/>
                                      <w:divBdr>
                                        <w:top w:val="none" w:sz="0" w:space="0" w:color="auto"/>
                                        <w:left w:val="none" w:sz="0" w:space="0" w:color="auto"/>
                                        <w:bottom w:val="none" w:sz="0" w:space="0" w:color="auto"/>
                                        <w:right w:val="none" w:sz="0" w:space="0" w:color="auto"/>
                                      </w:divBdr>
                                    </w:div>
                                    <w:div w:id="1379355254">
                                      <w:marLeft w:val="0"/>
                                      <w:marRight w:val="0"/>
                                      <w:marTop w:val="0"/>
                                      <w:marBottom w:val="0"/>
                                      <w:divBdr>
                                        <w:top w:val="none" w:sz="0" w:space="0" w:color="auto"/>
                                        <w:left w:val="none" w:sz="0" w:space="0" w:color="auto"/>
                                        <w:bottom w:val="none" w:sz="0" w:space="0" w:color="auto"/>
                                        <w:right w:val="none" w:sz="0" w:space="0" w:color="auto"/>
                                      </w:divBdr>
                                      <w:divsChild>
                                        <w:div w:id="14372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5314">
                                  <w:marLeft w:val="0"/>
                                  <w:marRight w:val="0"/>
                                  <w:marTop w:val="0"/>
                                  <w:marBottom w:val="0"/>
                                  <w:divBdr>
                                    <w:top w:val="none" w:sz="0" w:space="0" w:color="auto"/>
                                    <w:left w:val="none" w:sz="0" w:space="0" w:color="auto"/>
                                    <w:bottom w:val="none" w:sz="0" w:space="0" w:color="auto"/>
                                    <w:right w:val="none" w:sz="0" w:space="0" w:color="auto"/>
                                  </w:divBdr>
                                  <w:divsChild>
                                    <w:div w:id="922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4936">
                  <w:marLeft w:val="0"/>
                  <w:marRight w:val="0"/>
                  <w:marTop w:val="0"/>
                  <w:marBottom w:val="0"/>
                  <w:divBdr>
                    <w:top w:val="none" w:sz="0" w:space="0" w:color="auto"/>
                    <w:left w:val="none" w:sz="0" w:space="0" w:color="auto"/>
                    <w:bottom w:val="none" w:sz="0" w:space="0" w:color="auto"/>
                    <w:right w:val="none" w:sz="0" w:space="0" w:color="auto"/>
                  </w:divBdr>
                  <w:divsChild>
                    <w:div w:id="784541846">
                      <w:marLeft w:val="0"/>
                      <w:marRight w:val="0"/>
                      <w:marTop w:val="0"/>
                      <w:marBottom w:val="0"/>
                      <w:divBdr>
                        <w:top w:val="none" w:sz="0" w:space="0" w:color="auto"/>
                        <w:left w:val="none" w:sz="0" w:space="0" w:color="auto"/>
                        <w:bottom w:val="none" w:sz="0" w:space="0" w:color="auto"/>
                        <w:right w:val="none" w:sz="0" w:space="0" w:color="auto"/>
                      </w:divBdr>
                      <w:divsChild>
                        <w:div w:id="721293354">
                          <w:marLeft w:val="0"/>
                          <w:marRight w:val="0"/>
                          <w:marTop w:val="0"/>
                          <w:marBottom w:val="0"/>
                          <w:divBdr>
                            <w:top w:val="none" w:sz="0" w:space="0" w:color="auto"/>
                            <w:left w:val="none" w:sz="0" w:space="0" w:color="auto"/>
                            <w:bottom w:val="none" w:sz="0" w:space="0" w:color="auto"/>
                            <w:right w:val="none" w:sz="0" w:space="0" w:color="auto"/>
                          </w:divBdr>
                          <w:divsChild>
                            <w:div w:id="1038238385">
                              <w:marLeft w:val="0"/>
                              <w:marRight w:val="0"/>
                              <w:marTop w:val="0"/>
                              <w:marBottom w:val="0"/>
                              <w:divBdr>
                                <w:top w:val="none" w:sz="0" w:space="0" w:color="auto"/>
                                <w:left w:val="none" w:sz="0" w:space="0" w:color="auto"/>
                                <w:bottom w:val="none" w:sz="0" w:space="0" w:color="auto"/>
                                <w:right w:val="none" w:sz="0" w:space="0" w:color="auto"/>
                              </w:divBdr>
                            </w:div>
                            <w:div w:id="433017339">
                              <w:marLeft w:val="0"/>
                              <w:marRight w:val="0"/>
                              <w:marTop w:val="0"/>
                              <w:marBottom w:val="0"/>
                              <w:divBdr>
                                <w:top w:val="none" w:sz="0" w:space="0" w:color="auto"/>
                                <w:left w:val="none" w:sz="0" w:space="0" w:color="auto"/>
                                <w:bottom w:val="none" w:sz="0" w:space="0" w:color="auto"/>
                                <w:right w:val="none" w:sz="0" w:space="0" w:color="auto"/>
                              </w:divBdr>
                              <w:divsChild>
                                <w:div w:id="1843205134">
                                  <w:marLeft w:val="0"/>
                                  <w:marRight w:val="0"/>
                                  <w:marTop w:val="0"/>
                                  <w:marBottom w:val="0"/>
                                  <w:divBdr>
                                    <w:top w:val="none" w:sz="0" w:space="0" w:color="auto"/>
                                    <w:left w:val="none" w:sz="0" w:space="0" w:color="auto"/>
                                    <w:bottom w:val="none" w:sz="0" w:space="0" w:color="auto"/>
                                    <w:right w:val="none" w:sz="0" w:space="0" w:color="auto"/>
                                  </w:divBdr>
                                  <w:divsChild>
                                    <w:div w:id="609703694">
                                      <w:marLeft w:val="0"/>
                                      <w:marRight w:val="0"/>
                                      <w:marTop w:val="0"/>
                                      <w:marBottom w:val="0"/>
                                      <w:divBdr>
                                        <w:top w:val="none" w:sz="0" w:space="0" w:color="auto"/>
                                        <w:left w:val="none" w:sz="0" w:space="0" w:color="auto"/>
                                        <w:bottom w:val="none" w:sz="0" w:space="0" w:color="auto"/>
                                        <w:right w:val="none" w:sz="0" w:space="0" w:color="auto"/>
                                      </w:divBdr>
                                    </w:div>
                                    <w:div w:id="677078209">
                                      <w:marLeft w:val="0"/>
                                      <w:marRight w:val="0"/>
                                      <w:marTop w:val="0"/>
                                      <w:marBottom w:val="0"/>
                                      <w:divBdr>
                                        <w:top w:val="none" w:sz="0" w:space="0" w:color="auto"/>
                                        <w:left w:val="none" w:sz="0" w:space="0" w:color="auto"/>
                                        <w:bottom w:val="none" w:sz="0" w:space="0" w:color="auto"/>
                                        <w:right w:val="none" w:sz="0" w:space="0" w:color="auto"/>
                                      </w:divBdr>
                                      <w:divsChild>
                                        <w:div w:id="13147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259">
                                  <w:marLeft w:val="0"/>
                                  <w:marRight w:val="0"/>
                                  <w:marTop w:val="0"/>
                                  <w:marBottom w:val="0"/>
                                  <w:divBdr>
                                    <w:top w:val="none" w:sz="0" w:space="0" w:color="auto"/>
                                    <w:left w:val="none" w:sz="0" w:space="0" w:color="auto"/>
                                    <w:bottom w:val="none" w:sz="0" w:space="0" w:color="auto"/>
                                    <w:right w:val="none" w:sz="0" w:space="0" w:color="auto"/>
                                  </w:divBdr>
                                  <w:divsChild>
                                    <w:div w:id="18974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31779">
                  <w:marLeft w:val="0"/>
                  <w:marRight w:val="0"/>
                  <w:marTop w:val="0"/>
                  <w:marBottom w:val="0"/>
                  <w:divBdr>
                    <w:top w:val="none" w:sz="0" w:space="0" w:color="auto"/>
                    <w:left w:val="none" w:sz="0" w:space="0" w:color="auto"/>
                    <w:bottom w:val="none" w:sz="0" w:space="0" w:color="auto"/>
                    <w:right w:val="none" w:sz="0" w:space="0" w:color="auto"/>
                  </w:divBdr>
                  <w:divsChild>
                    <w:div w:id="554581669">
                      <w:marLeft w:val="0"/>
                      <w:marRight w:val="0"/>
                      <w:marTop w:val="0"/>
                      <w:marBottom w:val="0"/>
                      <w:divBdr>
                        <w:top w:val="none" w:sz="0" w:space="0" w:color="auto"/>
                        <w:left w:val="none" w:sz="0" w:space="0" w:color="auto"/>
                        <w:bottom w:val="none" w:sz="0" w:space="0" w:color="auto"/>
                        <w:right w:val="none" w:sz="0" w:space="0" w:color="auto"/>
                      </w:divBdr>
                      <w:divsChild>
                        <w:div w:id="1940526072">
                          <w:marLeft w:val="0"/>
                          <w:marRight w:val="0"/>
                          <w:marTop w:val="0"/>
                          <w:marBottom w:val="0"/>
                          <w:divBdr>
                            <w:top w:val="none" w:sz="0" w:space="0" w:color="auto"/>
                            <w:left w:val="none" w:sz="0" w:space="0" w:color="auto"/>
                            <w:bottom w:val="none" w:sz="0" w:space="0" w:color="auto"/>
                            <w:right w:val="none" w:sz="0" w:space="0" w:color="auto"/>
                          </w:divBdr>
                          <w:divsChild>
                            <w:div w:id="1627469074">
                              <w:marLeft w:val="0"/>
                              <w:marRight w:val="0"/>
                              <w:marTop w:val="0"/>
                              <w:marBottom w:val="0"/>
                              <w:divBdr>
                                <w:top w:val="none" w:sz="0" w:space="0" w:color="auto"/>
                                <w:left w:val="none" w:sz="0" w:space="0" w:color="auto"/>
                                <w:bottom w:val="none" w:sz="0" w:space="0" w:color="auto"/>
                                <w:right w:val="none" w:sz="0" w:space="0" w:color="auto"/>
                              </w:divBdr>
                            </w:div>
                            <w:div w:id="2027755588">
                              <w:marLeft w:val="0"/>
                              <w:marRight w:val="0"/>
                              <w:marTop w:val="0"/>
                              <w:marBottom w:val="0"/>
                              <w:divBdr>
                                <w:top w:val="none" w:sz="0" w:space="0" w:color="auto"/>
                                <w:left w:val="none" w:sz="0" w:space="0" w:color="auto"/>
                                <w:bottom w:val="none" w:sz="0" w:space="0" w:color="auto"/>
                                <w:right w:val="none" w:sz="0" w:space="0" w:color="auto"/>
                              </w:divBdr>
                              <w:divsChild>
                                <w:div w:id="135683142">
                                  <w:marLeft w:val="0"/>
                                  <w:marRight w:val="0"/>
                                  <w:marTop w:val="0"/>
                                  <w:marBottom w:val="0"/>
                                  <w:divBdr>
                                    <w:top w:val="none" w:sz="0" w:space="0" w:color="auto"/>
                                    <w:left w:val="none" w:sz="0" w:space="0" w:color="auto"/>
                                    <w:bottom w:val="none" w:sz="0" w:space="0" w:color="auto"/>
                                    <w:right w:val="none" w:sz="0" w:space="0" w:color="auto"/>
                                  </w:divBdr>
                                  <w:divsChild>
                                    <w:div w:id="2078821074">
                                      <w:marLeft w:val="0"/>
                                      <w:marRight w:val="0"/>
                                      <w:marTop w:val="0"/>
                                      <w:marBottom w:val="0"/>
                                      <w:divBdr>
                                        <w:top w:val="none" w:sz="0" w:space="0" w:color="auto"/>
                                        <w:left w:val="none" w:sz="0" w:space="0" w:color="auto"/>
                                        <w:bottom w:val="none" w:sz="0" w:space="0" w:color="auto"/>
                                        <w:right w:val="none" w:sz="0" w:space="0" w:color="auto"/>
                                      </w:divBdr>
                                    </w:div>
                                    <w:div w:id="601841524">
                                      <w:marLeft w:val="0"/>
                                      <w:marRight w:val="0"/>
                                      <w:marTop w:val="0"/>
                                      <w:marBottom w:val="0"/>
                                      <w:divBdr>
                                        <w:top w:val="none" w:sz="0" w:space="0" w:color="auto"/>
                                        <w:left w:val="none" w:sz="0" w:space="0" w:color="auto"/>
                                        <w:bottom w:val="none" w:sz="0" w:space="0" w:color="auto"/>
                                        <w:right w:val="none" w:sz="0" w:space="0" w:color="auto"/>
                                      </w:divBdr>
                                      <w:divsChild>
                                        <w:div w:id="20986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3568">
                                  <w:marLeft w:val="0"/>
                                  <w:marRight w:val="0"/>
                                  <w:marTop w:val="0"/>
                                  <w:marBottom w:val="0"/>
                                  <w:divBdr>
                                    <w:top w:val="none" w:sz="0" w:space="0" w:color="auto"/>
                                    <w:left w:val="none" w:sz="0" w:space="0" w:color="auto"/>
                                    <w:bottom w:val="none" w:sz="0" w:space="0" w:color="auto"/>
                                    <w:right w:val="none" w:sz="0" w:space="0" w:color="auto"/>
                                  </w:divBdr>
                                  <w:divsChild>
                                    <w:div w:id="175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49830">
                  <w:marLeft w:val="0"/>
                  <w:marRight w:val="0"/>
                  <w:marTop w:val="0"/>
                  <w:marBottom w:val="0"/>
                  <w:divBdr>
                    <w:top w:val="none" w:sz="0" w:space="0" w:color="auto"/>
                    <w:left w:val="none" w:sz="0" w:space="0" w:color="auto"/>
                    <w:bottom w:val="none" w:sz="0" w:space="0" w:color="auto"/>
                    <w:right w:val="none" w:sz="0" w:space="0" w:color="auto"/>
                  </w:divBdr>
                  <w:divsChild>
                    <w:div w:id="1416318004">
                      <w:marLeft w:val="0"/>
                      <w:marRight w:val="0"/>
                      <w:marTop w:val="0"/>
                      <w:marBottom w:val="0"/>
                      <w:divBdr>
                        <w:top w:val="none" w:sz="0" w:space="0" w:color="auto"/>
                        <w:left w:val="none" w:sz="0" w:space="0" w:color="auto"/>
                        <w:bottom w:val="none" w:sz="0" w:space="0" w:color="auto"/>
                        <w:right w:val="none" w:sz="0" w:space="0" w:color="auto"/>
                      </w:divBdr>
                      <w:divsChild>
                        <w:div w:id="492334703">
                          <w:marLeft w:val="0"/>
                          <w:marRight w:val="0"/>
                          <w:marTop w:val="0"/>
                          <w:marBottom w:val="0"/>
                          <w:divBdr>
                            <w:top w:val="none" w:sz="0" w:space="0" w:color="auto"/>
                            <w:left w:val="none" w:sz="0" w:space="0" w:color="auto"/>
                            <w:bottom w:val="none" w:sz="0" w:space="0" w:color="auto"/>
                            <w:right w:val="none" w:sz="0" w:space="0" w:color="auto"/>
                          </w:divBdr>
                          <w:divsChild>
                            <w:div w:id="1109545093">
                              <w:marLeft w:val="0"/>
                              <w:marRight w:val="0"/>
                              <w:marTop w:val="0"/>
                              <w:marBottom w:val="0"/>
                              <w:divBdr>
                                <w:top w:val="none" w:sz="0" w:space="0" w:color="auto"/>
                                <w:left w:val="none" w:sz="0" w:space="0" w:color="auto"/>
                                <w:bottom w:val="none" w:sz="0" w:space="0" w:color="auto"/>
                                <w:right w:val="none" w:sz="0" w:space="0" w:color="auto"/>
                              </w:divBdr>
                            </w:div>
                            <w:div w:id="1042709217">
                              <w:marLeft w:val="0"/>
                              <w:marRight w:val="0"/>
                              <w:marTop w:val="0"/>
                              <w:marBottom w:val="0"/>
                              <w:divBdr>
                                <w:top w:val="none" w:sz="0" w:space="0" w:color="auto"/>
                                <w:left w:val="none" w:sz="0" w:space="0" w:color="auto"/>
                                <w:bottom w:val="none" w:sz="0" w:space="0" w:color="auto"/>
                                <w:right w:val="none" w:sz="0" w:space="0" w:color="auto"/>
                              </w:divBdr>
                              <w:divsChild>
                                <w:div w:id="1557157982">
                                  <w:marLeft w:val="0"/>
                                  <w:marRight w:val="0"/>
                                  <w:marTop w:val="0"/>
                                  <w:marBottom w:val="0"/>
                                  <w:divBdr>
                                    <w:top w:val="none" w:sz="0" w:space="0" w:color="auto"/>
                                    <w:left w:val="none" w:sz="0" w:space="0" w:color="auto"/>
                                    <w:bottom w:val="none" w:sz="0" w:space="0" w:color="auto"/>
                                    <w:right w:val="none" w:sz="0" w:space="0" w:color="auto"/>
                                  </w:divBdr>
                                  <w:divsChild>
                                    <w:div w:id="546990695">
                                      <w:marLeft w:val="0"/>
                                      <w:marRight w:val="0"/>
                                      <w:marTop w:val="0"/>
                                      <w:marBottom w:val="0"/>
                                      <w:divBdr>
                                        <w:top w:val="none" w:sz="0" w:space="0" w:color="auto"/>
                                        <w:left w:val="none" w:sz="0" w:space="0" w:color="auto"/>
                                        <w:bottom w:val="none" w:sz="0" w:space="0" w:color="auto"/>
                                        <w:right w:val="none" w:sz="0" w:space="0" w:color="auto"/>
                                      </w:divBdr>
                                    </w:div>
                                    <w:div w:id="1835949422">
                                      <w:marLeft w:val="0"/>
                                      <w:marRight w:val="0"/>
                                      <w:marTop w:val="0"/>
                                      <w:marBottom w:val="0"/>
                                      <w:divBdr>
                                        <w:top w:val="none" w:sz="0" w:space="0" w:color="auto"/>
                                        <w:left w:val="none" w:sz="0" w:space="0" w:color="auto"/>
                                        <w:bottom w:val="none" w:sz="0" w:space="0" w:color="auto"/>
                                        <w:right w:val="none" w:sz="0" w:space="0" w:color="auto"/>
                                      </w:divBdr>
                                      <w:divsChild>
                                        <w:div w:id="26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850">
                                  <w:marLeft w:val="0"/>
                                  <w:marRight w:val="0"/>
                                  <w:marTop w:val="0"/>
                                  <w:marBottom w:val="0"/>
                                  <w:divBdr>
                                    <w:top w:val="none" w:sz="0" w:space="0" w:color="auto"/>
                                    <w:left w:val="none" w:sz="0" w:space="0" w:color="auto"/>
                                    <w:bottom w:val="none" w:sz="0" w:space="0" w:color="auto"/>
                                    <w:right w:val="none" w:sz="0" w:space="0" w:color="auto"/>
                                  </w:divBdr>
                                  <w:divsChild>
                                    <w:div w:id="6940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3703">
                              <w:marLeft w:val="0"/>
                              <w:marRight w:val="0"/>
                              <w:marTop w:val="0"/>
                              <w:marBottom w:val="0"/>
                              <w:divBdr>
                                <w:top w:val="none" w:sz="0" w:space="0" w:color="auto"/>
                                <w:left w:val="none" w:sz="0" w:space="0" w:color="auto"/>
                                <w:bottom w:val="none" w:sz="0" w:space="0" w:color="auto"/>
                                <w:right w:val="none" w:sz="0" w:space="0" w:color="auto"/>
                              </w:divBdr>
                              <w:divsChild>
                                <w:div w:id="2108649330">
                                  <w:marLeft w:val="0"/>
                                  <w:marRight w:val="0"/>
                                  <w:marTop w:val="0"/>
                                  <w:marBottom w:val="0"/>
                                  <w:divBdr>
                                    <w:top w:val="none" w:sz="0" w:space="0" w:color="auto"/>
                                    <w:left w:val="none" w:sz="0" w:space="0" w:color="auto"/>
                                    <w:bottom w:val="none" w:sz="0" w:space="0" w:color="auto"/>
                                    <w:right w:val="none" w:sz="0" w:space="0" w:color="auto"/>
                                  </w:divBdr>
                                  <w:divsChild>
                                    <w:div w:id="605231631">
                                      <w:marLeft w:val="0"/>
                                      <w:marRight w:val="0"/>
                                      <w:marTop w:val="0"/>
                                      <w:marBottom w:val="0"/>
                                      <w:divBdr>
                                        <w:top w:val="none" w:sz="0" w:space="0" w:color="auto"/>
                                        <w:left w:val="none" w:sz="0" w:space="0" w:color="auto"/>
                                        <w:bottom w:val="none" w:sz="0" w:space="0" w:color="auto"/>
                                        <w:right w:val="none" w:sz="0" w:space="0" w:color="auto"/>
                                      </w:divBdr>
                                    </w:div>
                                    <w:div w:id="573974794">
                                      <w:marLeft w:val="0"/>
                                      <w:marRight w:val="0"/>
                                      <w:marTop w:val="0"/>
                                      <w:marBottom w:val="0"/>
                                      <w:divBdr>
                                        <w:top w:val="none" w:sz="0" w:space="0" w:color="auto"/>
                                        <w:left w:val="none" w:sz="0" w:space="0" w:color="auto"/>
                                        <w:bottom w:val="none" w:sz="0" w:space="0" w:color="auto"/>
                                        <w:right w:val="none" w:sz="0" w:space="0" w:color="auto"/>
                                      </w:divBdr>
                                      <w:divsChild>
                                        <w:div w:id="13836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00722">
              <w:marLeft w:val="0"/>
              <w:marRight w:val="0"/>
              <w:marTop w:val="0"/>
              <w:marBottom w:val="0"/>
              <w:divBdr>
                <w:top w:val="none" w:sz="0" w:space="0" w:color="auto"/>
                <w:left w:val="none" w:sz="0" w:space="0" w:color="auto"/>
                <w:bottom w:val="none" w:sz="0" w:space="0" w:color="auto"/>
                <w:right w:val="none" w:sz="0" w:space="0" w:color="auto"/>
              </w:divBdr>
              <w:divsChild>
                <w:div w:id="257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93645-BB88-4E3C-A840-968808E7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2</cp:revision>
  <cp:lastPrinted>2012-06-25T08:46:00Z</cp:lastPrinted>
  <dcterms:created xsi:type="dcterms:W3CDTF">2014-03-31T15:57:00Z</dcterms:created>
  <dcterms:modified xsi:type="dcterms:W3CDTF">2014-03-31T15:57:00Z</dcterms:modified>
</cp:coreProperties>
</file>